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F2" w:rsidRDefault="00AB24F2" w:rsidP="00AB24F2">
      <w:pPr>
        <w:spacing w:line="100" w:lineRule="atLeast"/>
        <w:rPr>
          <w:b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u w:val="single"/>
        </w:rPr>
        <w:t>Załącznik  Nr 2 do zaproszenia do składania ofert</w:t>
      </w:r>
    </w:p>
    <w:p w:rsidR="00AB24F2" w:rsidRDefault="00AB24F2" w:rsidP="00AB24F2">
      <w:pPr>
        <w:ind w:left="3540" w:firstLine="708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>Załącznik  Nr 1 do formularza oferty</w:t>
      </w:r>
    </w:p>
    <w:p w:rsidR="00AB24F2" w:rsidRDefault="00AB24F2" w:rsidP="00AB24F2">
      <w:pPr>
        <w:pStyle w:val="Tytu"/>
        <w:ind w:firstLine="708"/>
        <w:rPr>
          <w:sz w:val="24"/>
        </w:rPr>
      </w:pPr>
      <w:r>
        <w:rPr>
          <w:sz w:val="24"/>
        </w:rPr>
        <w:t>UMO</w:t>
      </w:r>
      <w:r w:rsidR="00E4499C">
        <w:rPr>
          <w:sz w:val="24"/>
        </w:rPr>
        <w:t>WA SZKOLENIOWA NR CAZ.272-…-…/15</w:t>
      </w:r>
    </w:p>
    <w:p w:rsidR="00AB24F2" w:rsidRDefault="00AB24F2" w:rsidP="00AB24F2">
      <w:pPr>
        <w:pStyle w:val="Tytu"/>
        <w:ind w:firstLine="70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</w:t>
      </w:r>
    </w:p>
    <w:p w:rsidR="00AB24F2" w:rsidRDefault="00AB24F2" w:rsidP="00AB24F2">
      <w:pPr>
        <w:pStyle w:val="Tytu"/>
        <w:ind w:firstLine="708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</w:t>
      </w:r>
    </w:p>
    <w:p w:rsidR="00AB24F2" w:rsidRDefault="00AB24F2" w:rsidP="00AB24F2">
      <w:pPr>
        <w:pStyle w:val="Tekstpodstawowy"/>
      </w:pPr>
      <w:r>
        <w:t xml:space="preserve">zawarta w  </w:t>
      </w:r>
      <w:r w:rsidR="00E4499C">
        <w:rPr>
          <w:b/>
        </w:rPr>
        <w:t>dniu ………………</w:t>
      </w:r>
      <w:r>
        <w:rPr>
          <w:b/>
        </w:rPr>
        <w:t xml:space="preserve">. </w:t>
      </w:r>
      <w:r>
        <w:t xml:space="preserve"> pomiędzy:</w:t>
      </w:r>
    </w:p>
    <w:p w:rsidR="00AB24F2" w:rsidRDefault="00AB24F2" w:rsidP="00AB24F2">
      <w:pPr>
        <w:tabs>
          <w:tab w:val="left" w:pos="2552"/>
        </w:tabs>
        <w:jc w:val="both"/>
      </w:pPr>
      <w:r>
        <w:rPr>
          <w:b/>
        </w:rPr>
        <w:t>Starostą Brzezińskim</w:t>
      </w:r>
      <w:r>
        <w:t xml:space="preserve"> z upoważnienia, którego działa:</w:t>
      </w:r>
    </w:p>
    <w:p w:rsidR="00AB24F2" w:rsidRDefault="00AB24F2" w:rsidP="00AB24F2">
      <w:pPr>
        <w:tabs>
          <w:tab w:val="left" w:pos="2552"/>
        </w:tabs>
        <w:jc w:val="both"/>
        <w:rPr>
          <w:b/>
        </w:rPr>
      </w:pPr>
    </w:p>
    <w:p w:rsidR="00AB24F2" w:rsidRDefault="00E4499C" w:rsidP="00AB24F2">
      <w:pPr>
        <w:rPr>
          <w:b/>
        </w:rPr>
      </w:pPr>
      <w:r>
        <w:rPr>
          <w:b/>
        </w:rPr>
        <w:t>………………………………………</w:t>
      </w:r>
    </w:p>
    <w:p w:rsidR="00AB24F2" w:rsidRDefault="00AB24F2" w:rsidP="00AB24F2">
      <w:r>
        <w:t xml:space="preserve">zwanym dalej </w:t>
      </w:r>
      <w:r>
        <w:rPr>
          <w:b/>
        </w:rPr>
        <w:t>„Zamawiającym”</w:t>
      </w:r>
      <w:r>
        <w:t>,</w:t>
      </w:r>
    </w:p>
    <w:p w:rsidR="00AB24F2" w:rsidRDefault="00AB24F2" w:rsidP="00AB24F2"/>
    <w:p w:rsidR="00AB24F2" w:rsidRDefault="00AB24F2" w:rsidP="00AB24F2">
      <w:r>
        <w:t>a</w:t>
      </w:r>
    </w:p>
    <w:p w:rsidR="00AB24F2" w:rsidRDefault="00AB24F2" w:rsidP="00AB24F2">
      <w:pPr>
        <w:pStyle w:val="Nagwek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AB24F2" w:rsidRDefault="00E4499C" w:rsidP="00AB24F2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……………………………………………….</w:t>
      </w:r>
    </w:p>
    <w:p w:rsidR="00AB24F2" w:rsidRDefault="00AB24F2" w:rsidP="00AB24F2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B24F2" w:rsidRDefault="00AB24F2" w:rsidP="00AB24F2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reprezentowanym</w:t>
      </w:r>
    </w:p>
    <w:p w:rsidR="00AB24F2" w:rsidRDefault="00AB24F2" w:rsidP="00AB24F2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B24F2" w:rsidRDefault="00AB24F2" w:rsidP="00AB24F2">
      <w:pPr>
        <w:pStyle w:val="Nagwek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przez </w:t>
      </w:r>
      <w:r w:rsidR="00E4499C">
        <w:rPr>
          <w:rFonts w:ascii="Times New Roman" w:hAnsi="Times New Roman"/>
          <w:b/>
          <w:sz w:val="24"/>
          <w:szCs w:val="24"/>
        </w:rPr>
        <w:t>…………………………………………………………….</w:t>
      </w:r>
    </w:p>
    <w:p w:rsidR="00AB24F2" w:rsidRDefault="00AB24F2" w:rsidP="00AB24F2">
      <w:pPr>
        <w:widowControl w:val="0"/>
        <w:suppressAutoHyphens/>
        <w:jc w:val="both"/>
      </w:pPr>
    </w:p>
    <w:p w:rsidR="00AB24F2" w:rsidRDefault="00AB24F2" w:rsidP="00AB24F2">
      <w:pPr>
        <w:widowControl w:val="0"/>
        <w:suppressAutoHyphens/>
        <w:jc w:val="both"/>
      </w:pPr>
      <w:r>
        <w:t xml:space="preserve">zwanym dalej </w:t>
      </w:r>
      <w:r>
        <w:rPr>
          <w:b/>
        </w:rPr>
        <w:t>„Wykonawcą”</w:t>
      </w:r>
      <w:r>
        <w:t>.</w:t>
      </w:r>
    </w:p>
    <w:p w:rsidR="00AB24F2" w:rsidRDefault="00AB24F2" w:rsidP="00AB24F2">
      <w:pPr>
        <w:widowControl w:val="0"/>
        <w:suppressAutoHyphens/>
        <w:jc w:val="both"/>
      </w:pPr>
    </w:p>
    <w:p w:rsidR="00AB24F2" w:rsidRDefault="00AB24F2" w:rsidP="00AB24F2">
      <w:pPr>
        <w:widowControl w:val="0"/>
        <w:suppressAutoHyphens/>
        <w:jc w:val="both"/>
        <w:rPr>
          <w:rFonts w:eastAsia="Lucida Sans Unicode"/>
          <w:kern w:val="2"/>
          <w:lang w:bidi="pl-PL"/>
        </w:rPr>
      </w:pPr>
      <w:r>
        <w:rPr>
          <w:rFonts w:eastAsia="Lucida Sans Unicode"/>
          <w:kern w:val="2"/>
          <w:lang w:bidi="pl-PL"/>
        </w:rPr>
        <w:t>Zamówienia udzielono w trybie art. 4 pkt 8 ustawy z dnia 29 stycznia 2004 r. Prawo zamówień publicznych ( Dz. U. z 2013 r., poz. 907 ze zm. ) tj. bez stosowania przepisów w/w  ustawy.</w:t>
      </w:r>
    </w:p>
    <w:p w:rsidR="00AB24F2" w:rsidRDefault="00AB24F2" w:rsidP="00AB24F2">
      <w:pPr>
        <w:pStyle w:val="Nagwek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B24F2" w:rsidRDefault="00AB24F2" w:rsidP="00AB24F2">
      <w:pPr>
        <w:jc w:val="center"/>
      </w:pPr>
    </w:p>
    <w:p w:rsidR="00AB24F2" w:rsidRDefault="00AB24F2" w:rsidP="00AB24F2">
      <w:pPr>
        <w:jc w:val="center"/>
      </w:pPr>
      <w:r>
        <w:t>§1</w:t>
      </w:r>
    </w:p>
    <w:p w:rsidR="00AB24F2" w:rsidRDefault="00AB24F2" w:rsidP="00AB24F2">
      <w:pPr>
        <w:jc w:val="center"/>
      </w:pPr>
    </w:p>
    <w:p w:rsidR="00AB24F2" w:rsidRDefault="00AB24F2" w:rsidP="00AB24F2">
      <w:pPr>
        <w:numPr>
          <w:ilvl w:val="0"/>
          <w:numId w:val="2"/>
        </w:numPr>
        <w:jc w:val="both"/>
        <w:rPr>
          <w:b/>
        </w:rPr>
      </w:pPr>
      <w:r>
        <w:t>Przedmiotem umowy jest zorganizowanie przez Wykonawcę szkolenia</w:t>
      </w:r>
      <w:r>
        <w:br/>
        <w:t xml:space="preserve"> o nazwie „ABC przedsiębiorczości” w zakresie: ………………………………... zgodnie ze złożoną ofertą stanowiącą integralną część niniejszej umowy.</w:t>
      </w:r>
    </w:p>
    <w:p w:rsidR="00AB24F2" w:rsidRDefault="00AB24F2" w:rsidP="00AB24F2">
      <w:pPr>
        <w:numPr>
          <w:ilvl w:val="0"/>
          <w:numId w:val="2"/>
        </w:numPr>
        <w:jc w:val="both"/>
        <w:rPr>
          <w:b/>
        </w:rPr>
      </w:pPr>
      <w:r>
        <w:t xml:space="preserve"> Wykonawca oświadcza, iż posiada uprawnienia oraz odpowiednie kwalifikacje </w:t>
      </w:r>
      <w:r>
        <w:br/>
        <w:t xml:space="preserve">i warunki do należytego wykonania zlecenia oraz jest jednostką szkolącą wpisaną do rejestru instytucji szkoleniowych pod numerem ewidencyjnym </w:t>
      </w:r>
      <w:r>
        <w:rPr>
          <w:b/>
        </w:rPr>
        <w:t>…………………...</w:t>
      </w:r>
    </w:p>
    <w:p w:rsidR="00AB24F2" w:rsidRDefault="00AB24F2" w:rsidP="00AB24F2">
      <w:pPr>
        <w:numPr>
          <w:ilvl w:val="0"/>
          <w:numId w:val="2"/>
        </w:numPr>
        <w:jc w:val="both"/>
      </w:pPr>
      <w:r>
        <w:t>Zaproszenie do składania ofert stanowi integralną część umowy.</w:t>
      </w:r>
    </w:p>
    <w:p w:rsidR="00AB24F2" w:rsidRDefault="00AB24F2" w:rsidP="00AB24F2">
      <w:pPr>
        <w:ind w:left="530"/>
        <w:jc w:val="both"/>
        <w:rPr>
          <w:b/>
        </w:rPr>
      </w:pPr>
    </w:p>
    <w:p w:rsidR="00AB24F2" w:rsidRDefault="00AB24F2" w:rsidP="00AB24F2">
      <w:pPr>
        <w:jc w:val="both"/>
        <w:rPr>
          <w:b/>
        </w:rPr>
      </w:pPr>
    </w:p>
    <w:p w:rsidR="00AB24F2" w:rsidRDefault="00AB24F2" w:rsidP="00AB24F2">
      <w:pPr>
        <w:spacing w:line="360" w:lineRule="auto"/>
        <w:jc w:val="center"/>
      </w:pPr>
      <w:r>
        <w:t>§2</w:t>
      </w:r>
    </w:p>
    <w:p w:rsidR="00AB24F2" w:rsidRDefault="00AB24F2" w:rsidP="00AB24F2">
      <w:pPr>
        <w:pStyle w:val="Akapitzlist"/>
        <w:numPr>
          <w:ilvl w:val="0"/>
          <w:numId w:val="4"/>
        </w:numPr>
        <w:jc w:val="both"/>
      </w:pPr>
      <w:r>
        <w:t xml:space="preserve">Szkolenie zostanie przeprowadzone na terenie  ………..w lokalu …………………… według programu szkolenia: „ABC przedsiębiorczości” (stanowiącego załącznik nr 1 do umowy). </w:t>
      </w:r>
    </w:p>
    <w:p w:rsidR="00AB24F2" w:rsidRDefault="00AB24F2" w:rsidP="00AB24F2">
      <w:pPr>
        <w:pStyle w:val="Akapitzlist"/>
        <w:numPr>
          <w:ilvl w:val="0"/>
          <w:numId w:val="4"/>
        </w:numPr>
        <w:jc w:val="both"/>
        <w:rPr>
          <w:bCs/>
        </w:rPr>
      </w:pPr>
      <w:r>
        <w:t>Celem szkolenia będzie przygotowanie uczestników szkolenia do prowadzenia własnej działalności gospodarczej</w:t>
      </w:r>
    </w:p>
    <w:p w:rsidR="00AB24F2" w:rsidRDefault="00AB24F2" w:rsidP="00AB24F2">
      <w:pPr>
        <w:pStyle w:val="Akapitzlist"/>
        <w:numPr>
          <w:ilvl w:val="0"/>
          <w:numId w:val="4"/>
        </w:numPr>
        <w:jc w:val="both"/>
        <w:rPr>
          <w:bCs/>
        </w:rPr>
      </w:pPr>
      <w:r>
        <w:t>Każdy uczestnik ma zapewniony dostęp do stanowiska szkoleniowego</w:t>
      </w:r>
      <w:r>
        <w:br/>
        <w:t xml:space="preserve"> w całym procesie nauczania. </w:t>
      </w:r>
    </w:p>
    <w:p w:rsidR="00AB24F2" w:rsidRDefault="00AB24F2" w:rsidP="00AB24F2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rFonts w:eastAsia="TimesNewRoman"/>
        </w:rPr>
      </w:pPr>
      <w:r>
        <w:t xml:space="preserve">Wykonawca zobowiązuje się do zapewnienia materiałów biurowych i urządzeń niezbędnych do przeprowadzenia szkolenia, w tym do zapewnienia  co najmniej 1 sali do prowadzenia zajęć teoretycznych i praktycznych wyposażonych w miejsca i stoliki  dla </w:t>
      </w:r>
      <w:r>
        <w:lastRenderedPageBreak/>
        <w:t>15 osób o powierzchni co najmniej 40 m</w:t>
      </w:r>
      <w:r>
        <w:rPr>
          <w:vertAlign w:val="superscript"/>
        </w:rPr>
        <w:t xml:space="preserve">2  </w:t>
      </w:r>
      <w:r>
        <w:t xml:space="preserve">każda; wyposażonych w rzutnik lub projektor, tablicę klasyczną lub tablicę magnetyczną lub </w:t>
      </w:r>
      <w:proofErr w:type="spellStart"/>
      <w:r>
        <w:t>flipchart</w:t>
      </w:r>
      <w:proofErr w:type="spellEnd"/>
      <w:r>
        <w:t>.</w:t>
      </w:r>
    </w:p>
    <w:p w:rsidR="00AB24F2" w:rsidRDefault="00AB24F2" w:rsidP="00AB24F2">
      <w:pPr>
        <w:pStyle w:val="Tekstpodstawowy"/>
        <w:numPr>
          <w:ilvl w:val="0"/>
          <w:numId w:val="4"/>
        </w:numPr>
        <w:spacing w:after="0"/>
        <w:jc w:val="both"/>
      </w:pPr>
      <w:r>
        <w:t>Szkolenie będzie realizowane przez kadrę dydaktyczną wykazaną w załączniku Nr 3 do zaproszenia do składania ofert oraz w sali/ach wyposażonych zgodnie z załącznikiem Nr 5 do zaproszenia do składania ofert.</w:t>
      </w:r>
    </w:p>
    <w:p w:rsidR="00AB24F2" w:rsidRDefault="00AB24F2" w:rsidP="00AB24F2">
      <w:pPr>
        <w:pStyle w:val="Tekstpodstawowy"/>
        <w:spacing w:after="0"/>
        <w:jc w:val="both"/>
      </w:pPr>
    </w:p>
    <w:p w:rsidR="00AB24F2" w:rsidRDefault="00AB24F2" w:rsidP="00AB24F2"/>
    <w:p w:rsidR="00AB24F2" w:rsidRDefault="00AB24F2" w:rsidP="00AB24F2">
      <w:pPr>
        <w:jc w:val="center"/>
      </w:pPr>
      <w:r>
        <w:t>§3</w:t>
      </w:r>
    </w:p>
    <w:p w:rsidR="00AB24F2" w:rsidRDefault="00AB24F2" w:rsidP="00AB24F2">
      <w:pPr>
        <w:numPr>
          <w:ilvl w:val="0"/>
          <w:numId w:val="6"/>
        </w:numPr>
        <w:jc w:val="both"/>
      </w:pPr>
      <w:r>
        <w:t>Szkolenie odbywać się będzie w formie kursu w terminie:</w:t>
      </w:r>
    </w:p>
    <w:p w:rsidR="00AB24F2" w:rsidRDefault="00AB24F2" w:rsidP="00AB24F2">
      <w:pPr>
        <w:ind w:left="709"/>
      </w:pPr>
      <w:r>
        <w:rPr>
          <w:b/>
        </w:rPr>
        <w:t xml:space="preserve">od …………… r. do ……………r.   </w:t>
      </w:r>
      <w:r>
        <w:rPr>
          <w:lang w:eastAsia="en-US"/>
        </w:rPr>
        <w:t xml:space="preserve">najpóźniej do </w:t>
      </w:r>
      <w:r w:rsidR="00B62BCD">
        <w:rPr>
          <w:lang w:eastAsia="en-US"/>
        </w:rPr>
        <w:t>24</w:t>
      </w:r>
      <w:r w:rsidR="00E4499C">
        <w:rPr>
          <w:lang w:eastAsia="en-US"/>
        </w:rPr>
        <w:t xml:space="preserve"> czerwca 2015r. </w:t>
      </w:r>
    </w:p>
    <w:p w:rsidR="00AB24F2" w:rsidRDefault="00AB24F2" w:rsidP="00AB24F2">
      <w:pPr>
        <w:ind w:left="708"/>
        <w:jc w:val="both"/>
      </w:pPr>
      <w:r>
        <w:t xml:space="preserve">i obejmować będzie </w:t>
      </w:r>
      <w:r>
        <w:rPr>
          <w:b/>
        </w:rPr>
        <w:t>60 godzin</w:t>
      </w:r>
      <w:r>
        <w:t xml:space="preserve"> ogółem dla każdego uczestnika szkolenia (przeciętnie nie mniej niż 25 godzin zegarowych w tygodniu zajęć teoretycznych i praktycznych), w tym:</w:t>
      </w:r>
    </w:p>
    <w:p w:rsidR="00AB24F2" w:rsidRDefault="00AB24F2" w:rsidP="00AB24F2">
      <w:pPr>
        <w:ind w:left="708"/>
      </w:pPr>
      <w:r>
        <w:t xml:space="preserve">- liczba godzin szkolenia teoretycznego </w:t>
      </w:r>
      <w:r>
        <w:rPr>
          <w:b/>
        </w:rPr>
        <w:t>18</w:t>
      </w:r>
      <w:r>
        <w:t>,</w:t>
      </w:r>
    </w:p>
    <w:p w:rsidR="00AB24F2" w:rsidRDefault="00AB24F2" w:rsidP="00AB24F2">
      <w:pPr>
        <w:ind w:left="708"/>
        <w:jc w:val="both"/>
        <w:rPr>
          <w:b/>
        </w:rPr>
      </w:pPr>
      <w:r>
        <w:t xml:space="preserve">- liczba godzin szkolenia praktycznego  </w:t>
      </w:r>
      <w:r>
        <w:rPr>
          <w:b/>
        </w:rPr>
        <w:t>42</w:t>
      </w:r>
    </w:p>
    <w:p w:rsidR="00AB24F2" w:rsidRDefault="00AB24F2" w:rsidP="00AB24F2">
      <w:pPr>
        <w:ind w:left="708"/>
        <w:jc w:val="both"/>
        <w:rPr>
          <w:i/>
        </w:rPr>
      </w:pPr>
      <w:r>
        <w:rPr>
          <w:i/>
        </w:rPr>
        <w:t>Godzina zegarowa szkolenia liczy 60 minut, z tego 45 minut zajęć i 15 minut przerwy, przy czym długość przerw może być ustalana elastycznie.</w:t>
      </w:r>
    </w:p>
    <w:p w:rsidR="00AB24F2" w:rsidRDefault="00AB24F2" w:rsidP="00AB24F2">
      <w:pPr>
        <w:pStyle w:val="Akapitzlist"/>
        <w:numPr>
          <w:ilvl w:val="0"/>
          <w:numId w:val="6"/>
        </w:numPr>
        <w:jc w:val="both"/>
      </w:pPr>
      <w:r>
        <w:t xml:space="preserve">Zajęcia będą odbywały się codziennie w dni robocze. Zakończenie zajęć nie później niż godz. 18.00. Maksymalna liczba godzin szkoleniowych w ciągu jednego dnia nie może przekroczyć ośmiu. </w:t>
      </w:r>
    </w:p>
    <w:p w:rsidR="00AB24F2" w:rsidRDefault="00AB24F2" w:rsidP="00AB24F2">
      <w:pPr>
        <w:numPr>
          <w:ilvl w:val="0"/>
          <w:numId w:val="6"/>
        </w:numPr>
      </w:pPr>
      <w:r>
        <w:t>Liczba osób, które będą objęte szkoleniem zarejestrowane w Powiatowym Urzędzie Pracy w Brzezinach :</w:t>
      </w:r>
      <w:r w:rsidR="00E4499C">
        <w:rPr>
          <w:b/>
        </w:rPr>
        <w:t xml:space="preserve"> 15</w:t>
      </w:r>
      <w:r>
        <w:rPr>
          <w:b/>
        </w:rPr>
        <w:t>.</w:t>
      </w:r>
    </w:p>
    <w:p w:rsidR="00AB24F2" w:rsidRDefault="00AB24F2" w:rsidP="00AB24F2">
      <w:pPr>
        <w:numPr>
          <w:ilvl w:val="0"/>
          <w:numId w:val="6"/>
        </w:numPr>
      </w:pPr>
      <w:r>
        <w:t xml:space="preserve">Zamawiający wyda osobom uprawnionym do szkolenia skierowanie. </w:t>
      </w:r>
    </w:p>
    <w:p w:rsidR="00AB24F2" w:rsidRDefault="00AB24F2" w:rsidP="00AB24F2">
      <w:pPr>
        <w:numPr>
          <w:ilvl w:val="0"/>
          <w:numId w:val="6"/>
        </w:numPr>
      </w:pPr>
      <w:r>
        <w:t>Zamawiający przekaże Wykonawcy listę osób skierowanych na szkolenie.</w:t>
      </w:r>
    </w:p>
    <w:p w:rsidR="00AB24F2" w:rsidRDefault="00AB24F2" w:rsidP="00AB24F2"/>
    <w:p w:rsidR="00AB24F2" w:rsidRDefault="00AB24F2" w:rsidP="00AB24F2">
      <w:pPr>
        <w:jc w:val="center"/>
      </w:pPr>
      <w:r>
        <w:t>§4</w:t>
      </w:r>
    </w:p>
    <w:p w:rsidR="00AB24F2" w:rsidRDefault="00AB24F2" w:rsidP="00AB24F2">
      <w:pPr>
        <w:pStyle w:val="Tekstpodstawowy"/>
        <w:numPr>
          <w:ilvl w:val="2"/>
          <w:numId w:val="4"/>
        </w:numPr>
        <w:ind w:left="601" w:hanging="317"/>
      </w:pPr>
      <w:r>
        <w:t>Wykonawca zobowiązuje się do:</w:t>
      </w:r>
    </w:p>
    <w:p w:rsidR="00AB24F2" w:rsidRDefault="00AB24F2" w:rsidP="00AB24F2">
      <w:pPr>
        <w:pStyle w:val="Akapitzlist"/>
        <w:numPr>
          <w:ilvl w:val="0"/>
          <w:numId w:val="8"/>
        </w:numPr>
        <w:tabs>
          <w:tab w:val="left" w:pos="0"/>
          <w:tab w:val="left" w:pos="360"/>
        </w:tabs>
        <w:jc w:val="both"/>
      </w:pPr>
      <w:r>
        <w:t xml:space="preserve">zapoznania uczestników szkolenia z programem i harmonogramem szkolenia; wyposażenia każdego uczestnika szkolenia w materiały dydaktyczne zgodnie </w:t>
      </w:r>
      <w:r>
        <w:br/>
        <w:t>z zakresem tematycznym szkolenia, notatnik i długopis. Wykonawca zobowiązany jest do przekazania Zamawiającemu pokwitowania odbioru materiałów dydaktycznych oraz  notatnika i długopisu dla uczestników szkolenia,</w:t>
      </w:r>
    </w:p>
    <w:p w:rsidR="00AB24F2" w:rsidRDefault="00AB24F2" w:rsidP="00AB24F2">
      <w:pPr>
        <w:pStyle w:val="Akapitzlist"/>
        <w:numPr>
          <w:ilvl w:val="0"/>
          <w:numId w:val="8"/>
        </w:numPr>
        <w:tabs>
          <w:tab w:val="left" w:pos="0"/>
          <w:tab w:val="left" w:pos="360"/>
        </w:tabs>
        <w:jc w:val="both"/>
      </w:pPr>
      <w:r>
        <w:t>zorganizowania i przeprowadzenia szkolenia przez osoby legitymujące się odpowiednimi kwalifikacjami, a także przy zachowaniu odpowiednich przepisów BHP, zapewnienia uczestnikom szkolenia środków higieny osobistej itp.,</w:t>
      </w:r>
    </w:p>
    <w:p w:rsidR="00AB24F2" w:rsidRDefault="00AB24F2" w:rsidP="00AB24F2">
      <w:pPr>
        <w:pStyle w:val="Akapitzlist"/>
        <w:numPr>
          <w:ilvl w:val="0"/>
          <w:numId w:val="8"/>
        </w:numPr>
        <w:tabs>
          <w:tab w:val="left" w:pos="0"/>
          <w:tab w:val="left" w:pos="360"/>
        </w:tabs>
        <w:jc w:val="both"/>
      </w:pPr>
      <w:r>
        <w:t xml:space="preserve">przeprowadzenia szkolenia z należytą starannością i zgodnie z programem zatwierdzonym przez Zamawiającego, </w:t>
      </w:r>
    </w:p>
    <w:p w:rsidR="00AB24F2" w:rsidRDefault="00AB24F2" w:rsidP="00AB24F2">
      <w:pPr>
        <w:pStyle w:val="Akapitzlist"/>
        <w:numPr>
          <w:ilvl w:val="0"/>
          <w:numId w:val="8"/>
        </w:numPr>
        <w:tabs>
          <w:tab w:val="left" w:pos="0"/>
          <w:tab w:val="left" w:pos="360"/>
        </w:tabs>
        <w:jc w:val="both"/>
      </w:pPr>
      <w:r>
        <w:t>realizacji planu nauczania, obejmującego przeciętnie nie mniej niż 25 godzin zegarowych w tygodniu,</w:t>
      </w:r>
    </w:p>
    <w:p w:rsidR="00AB24F2" w:rsidRDefault="00AB24F2" w:rsidP="00AB24F2">
      <w:pPr>
        <w:pStyle w:val="Akapitzlist"/>
        <w:numPr>
          <w:ilvl w:val="0"/>
          <w:numId w:val="8"/>
        </w:numPr>
        <w:tabs>
          <w:tab w:val="left" w:pos="0"/>
          <w:tab w:val="left" w:pos="360"/>
        </w:tabs>
        <w:jc w:val="both"/>
      </w:pPr>
      <w:r>
        <w:t>systematycznej oceny postępów uczestników szkolenia, indywidualizacji kształcenia wobec osób mających trudności w procesie nauczania,</w:t>
      </w:r>
    </w:p>
    <w:p w:rsidR="00AB24F2" w:rsidRDefault="00AB24F2" w:rsidP="00AB24F2">
      <w:pPr>
        <w:pStyle w:val="Akapitzlist"/>
        <w:numPr>
          <w:ilvl w:val="0"/>
          <w:numId w:val="8"/>
        </w:numPr>
        <w:jc w:val="both"/>
      </w:pPr>
      <w:r>
        <w:t xml:space="preserve">zapewnienie nadzoru wewnętrznego, przez co należy rozumieć ustalenie opiekuna, który jest do dyspozycji każdej grupy w trakcie szkolenia i odpowiada za organizację </w:t>
      </w:r>
      <w:r>
        <w:br/>
        <w:t>i sprawny przebieg szkolenia.</w:t>
      </w:r>
    </w:p>
    <w:p w:rsidR="00AB24F2" w:rsidRDefault="00AB24F2" w:rsidP="00AB24F2">
      <w:pPr>
        <w:pStyle w:val="Akapitzlist"/>
        <w:numPr>
          <w:ilvl w:val="0"/>
          <w:numId w:val="8"/>
        </w:numPr>
        <w:tabs>
          <w:tab w:val="left" w:pos="0"/>
          <w:tab w:val="left" w:pos="360"/>
        </w:tabs>
        <w:jc w:val="both"/>
      </w:pPr>
      <w:r>
        <w:t>prowadzenia listy obecności podpisywanej przez uczestnika szkolenia zawierającą: imię, nazwisko i podpis uczestnika szkolenia-(wzór-stanowi załącznik nr 4 do umowy)</w:t>
      </w:r>
    </w:p>
    <w:p w:rsidR="00AB24F2" w:rsidRDefault="00AB24F2" w:rsidP="00AB24F2">
      <w:pPr>
        <w:pStyle w:val="Akapitzlist"/>
        <w:numPr>
          <w:ilvl w:val="0"/>
          <w:numId w:val="8"/>
        </w:numPr>
        <w:tabs>
          <w:tab w:val="left" w:pos="0"/>
          <w:tab w:val="left" w:pos="360"/>
        </w:tabs>
        <w:jc w:val="both"/>
      </w:pPr>
      <w:r>
        <w:t xml:space="preserve">niezwłocznego zawiadamiania Powiatowego Urzędu Pracy w Brzezinach </w:t>
      </w:r>
      <w:r>
        <w:br/>
        <w:t>o przypadku niezdyscyplinowania, nieusprawiedliwionej nieobecności lub</w:t>
      </w:r>
      <w:r>
        <w:br/>
        <w:t xml:space="preserve"> o skreśleniu z listy osób skierowanych na szkolenie, (w przypadku nieobecności na </w:t>
      </w:r>
      <w:r>
        <w:lastRenderedPageBreak/>
        <w:t>szkoleniu w pełnym wymiarze godzin ustalonym według programu szkolenia należy odnotować ten fakt w liście obecności i zawiadomić niezwłocznie Urząd Pracy),</w:t>
      </w:r>
    </w:p>
    <w:p w:rsidR="00AB24F2" w:rsidRDefault="00AB24F2" w:rsidP="00AB24F2">
      <w:pPr>
        <w:pStyle w:val="Akapitzlist"/>
        <w:numPr>
          <w:ilvl w:val="0"/>
          <w:numId w:val="8"/>
        </w:numPr>
        <w:tabs>
          <w:tab w:val="left" w:pos="0"/>
          <w:tab w:val="left" w:pos="360"/>
        </w:tabs>
        <w:jc w:val="both"/>
      </w:pPr>
      <w:r>
        <w:t xml:space="preserve">załączenia do rachunku/faktury kalkulacji kosztów szkolenia (wzór-stanowi załącznik nr 5 do umowy), </w:t>
      </w:r>
    </w:p>
    <w:p w:rsidR="00AB24F2" w:rsidRDefault="00AB24F2" w:rsidP="00AB24F2">
      <w:pPr>
        <w:pStyle w:val="Akapitzlist"/>
        <w:numPr>
          <w:ilvl w:val="0"/>
          <w:numId w:val="8"/>
        </w:numPr>
        <w:tabs>
          <w:tab w:val="left" w:pos="0"/>
          <w:tab w:val="left" w:pos="360"/>
        </w:tabs>
        <w:jc w:val="both"/>
      </w:pPr>
      <w:r>
        <w:t>zorganizowania egzaminu wewnętrznego,</w:t>
      </w:r>
    </w:p>
    <w:p w:rsidR="00AB24F2" w:rsidRDefault="00AB24F2" w:rsidP="00AB24F2">
      <w:pPr>
        <w:pStyle w:val="Akapitzlist"/>
        <w:numPr>
          <w:ilvl w:val="0"/>
          <w:numId w:val="8"/>
        </w:numPr>
        <w:tabs>
          <w:tab w:val="left" w:pos="0"/>
          <w:tab w:val="left" w:pos="360"/>
        </w:tabs>
        <w:jc w:val="both"/>
      </w:pPr>
      <w:r>
        <w:t>zawiadomienia Zamawiającego o zakończeniu szkolenia i jego wynikach,</w:t>
      </w:r>
    </w:p>
    <w:p w:rsidR="00AB24F2" w:rsidRDefault="00AB24F2" w:rsidP="00AB24F2">
      <w:pPr>
        <w:pStyle w:val="Akapitzlist"/>
        <w:numPr>
          <w:ilvl w:val="0"/>
          <w:numId w:val="8"/>
        </w:numPr>
        <w:tabs>
          <w:tab w:val="left" w:pos="0"/>
          <w:tab w:val="left" w:pos="360"/>
        </w:tabs>
        <w:jc w:val="both"/>
      </w:pPr>
      <w:r>
        <w:t xml:space="preserve">wydania osobom szkolonym, kończącym je z wynikiem pozytywnym w terminie 7 dni </w:t>
      </w:r>
      <w:r>
        <w:br/>
        <w:t>od dokonania oceny:</w:t>
      </w:r>
    </w:p>
    <w:p w:rsidR="00AB24F2" w:rsidRDefault="00AB24F2" w:rsidP="00AB24F2">
      <w:pPr>
        <w:pStyle w:val="Akapitzlist"/>
        <w:tabs>
          <w:tab w:val="left" w:pos="0"/>
          <w:tab w:val="left" w:pos="360"/>
          <w:tab w:val="left" w:pos="993"/>
        </w:tabs>
        <w:ind w:left="709"/>
        <w:jc w:val="both"/>
      </w:pPr>
      <w:r>
        <w:t xml:space="preserve">-zaświadczenia lub innego dokumentu potwierdzającego ukończenie szkolenia </w:t>
      </w:r>
      <w:r>
        <w:br/>
        <w:t>i uzyskanie</w:t>
      </w:r>
      <w:r w:rsidR="00B62BCD">
        <w:t xml:space="preserve"> umiejętności lub</w:t>
      </w:r>
      <w:r>
        <w:t xml:space="preserve"> kwalifikacji, zawierającego, o ile przepisy odrębne nie stanowią inaczej:</w:t>
      </w:r>
    </w:p>
    <w:p w:rsidR="00AB24F2" w:rsidRDefault="00AB24F2" w:rsidP="00AB24F2">
      <w:pPr>
        <w:pStyle w:val="Tekstpodstawowy3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-numer z rejestru,</w:t>
      </w:r>
    </w:p>
    <w:p w:rsidR="00AB24F2" w:rsidRDefault="00AB24F2" w:rsidP="00AB24F2">
      <w:pPr>
        <w:pStyle w:val="Tekstpodstawowy3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-imię i nazwisko oraz numer PESEL uczestnika szkolenia, a w przypadku  cudzoziemca numer dowodu stwierdzającego tożsamość,</w:t>
      </w:r>
    </w:p>
    <w:p w:rsidR="00AB24F2" w:rsidRDefault="00AB24F2" w:rsidP="00AB24F2">
      <w:pPr>
        <w:pStyle w:val="Tekstpodstawowy3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-nazwę instytucji szkoleniowej przeprowadzającej szkolenie,</w:t>
      </w:r>
    </w:p>
    <w:p w:rsidR="00AB24F2" w:rsidRDefault="00AB24F2" w:rsidP="00AB24F2">
      <w:pPr>
        <w:pStyle w:val="Tekstpodstawowy3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-formę i nazwę szkolenia,</w:t>
      </w:r>
    </w:p>
    <w:p w:rsidR="00AB24F2" w:rsidRDefault="00AB24F2" w:rsidP="00AB24F2">
      <w:pPr>
        <w:pStyle w:val="Tekstpodstawowy3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-okres trwania szkolenia,</w:t>
      </w:r>
    </w:p>
    <w:p w:rsidR="00AB24F2" w:rsidRDefault="00AB24F2" w:rsidP="00AB24F2">
      <w:pPr>
        <w:pStyle w:val="Tekstpodstawowy3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-miejsce i datę wydania zaświadczenia lub innego dokumentu potwierdzającego ukończenie szkolenia i uzyskanie kwalifikacji,</w:t>
      </w:r>
    </w:p>
    <w:p w:rsidR="00AB24F2" w:rsidRDefault="00AB24F2" w:rsidP="00AB24F2">
      <w:pPr>
        <w:pStyle w:val="Tekstpodstawowy3"/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-tematy i wymiar godzin zajęć edukacyjnych,</w:t>
      </w:r>
    </w:p>
    <w:p w:rsidR="00AB24F2" w:rsidRDefault="00AB24F2" w:rsidP="00AB24F2">
      <w:pPr>
        <w:pStyle w:val="Akapitzlist"/>
        <w:tabs>
          <w:tab w:val="left" w:pos="0"/>
          <w:tab w:val="left" w:pos="360"/>
        </w:tabs>
        <w:jc w:val="both"/>
      </w:pPr>
      <w:r>
        <w:t>-podpis osoby upoważnionej przez instytucję szkoleniową przeprowadzającą szkolenie</w:t>
      </w:r>
    </w:p>
    <w:p w:rsidR="00AB24F2" w:rsidRDefault="00AB24F2" w:rsidP="00AB24F2">
      <w:pPr>
        <w:pStyle w:val="Akapitzlist"/>
        <w:tabs>
          <w:tab w:val="left" w:pos="0"/>
          <w:tab w:val="left" w:pos="360"/>
        </w:tabs>
        <w:jc w:val="both"/>
      </w:pPr>
      <w:r>
        <w:t xml:space="preserve"> (wzór -stanowiący załącznik nr 6 do umowy, dołącza Wykonawca), pod rygorem odmowy przez Zamawiającego zapłaty za szkolenie;</w:t>
      </w:r>
    </w:p>
    <w:p w:rsidR="00AB24F2" w:rsidRDefault="00AB24F2" w:rsidP="00AB24F2">
      <w:pPr>
        <w:pStyle w:val="Akapitzlist"/>
        <w:numPr>
          <w:ilvl w:val="0"/>
          <w:numId w:val="8"/>
        </w:numPr>
        <w:tabs>
          <w:tab w:val="left" w:pos="0"/>
          <w:tab w:val="left" w:pos="360"/>
        </w:tabs>
        <w:jc w:val="both"/>
      </w:pPr>
      <w:r>
        <w:t>prowadzenia dokumentacji szkolenia składającej się z:</w:t>
      </w:r>
    </w:p>
    <w:p w:rsidR="00AB24F2" w:rsidRDefault="00AB24F2" w:rsidP="00AB24F2">
      <w:pPr>
        <w:ind w:left="720"/>
        <w:jc w:val="both"/>
      </w:pPr>
      <w:r>
        <w:t>-dziennika zajęć edukacyjnych zawierającego tematy i wymiar godzin zajęć edukacyjnych oraz listę obecności zawierającą: imię, nazwisko i podpis uczestnika szkolenia,</w:t>
      </w:r>
    </w:p>
    <w:p w:rsidR="00AB24F2" w:rsidRDefault="00AB24F2" w:rsidP="00AB24F2">
      <w:pPr>
        <w:ind w:left="720"/>
        <w:jc w:val="both"/>
      </w:pPr>
      <w:r>
        <w:t>-protokołu i karty ocen z okresowych sprawdzianów efektów kształcenia oraz egzaminu końcowego, jeżeli zostały przeprowadzone,</w:t>
      </w:r>
    </w:p>
    <w:p w:rsidR="00AB24F2" w:rsidRDefault="00AB24F2" w:rsidP="00AB24F2">
      <w:pPr>
        <w:tabs>
          <w:tab w:val="left" w:pos="567"/>
        </w:tabs>
        <w:ind w:left="720"/>
        <w:jc w:val="both"/>
      </w:pPr>
      <w:r>
        <w:t xml:space="preserve">-rejestru wydanych zaświadczeń lub innych dokumentów potwierdzających ukończenie szkolenia i uzyskanie </w:t>
      </w:r>
      <w:r w:rsidR="00B62BCD">
        <w:t xml:space="preserve">umiejętności lub </w:t>
      </w:r>
      <w:r>
        <w:t>kwalifikacji, zawierającego: numer, imię i nazwisko oraz numer PESEL uczestnika szkolenia, a w przypadku cudzoziemca numer dokumentu stwierdzającego tożsamość, oraz nazwę szkolenia i datę wydania zaświadczenia,</w:t>
      </w:r>
    </w:p>
    <w:p w:rsidR="00AB24F2" w:rsidRDefault="00AB24F2" w:rsidP="00AB24F2">
      <w:pPr>
        <w:pStyle w:val="Akapitzlist"/>
        <w:numPr>
          <w:ilvl w:val="0"/>
          <w:numId w:val="8"/>
        </w:numPr>
        <w:ind w:hanging="578"/>
        <w:jc w:val="both"/>
      </w:pPr>
      <w:r>
        <w:t>ubezpieczenia od następstw nieszczęśliwych wypadków uczestników szkolenia, którym nie przysługuje stypendium oraz którym przysługuje stypendium, o którym mowa w art. 41 ust. 3b ustawy o promocji zatrudnienia i instytucjach rynku pracy, czyli uczestnikom szkolenia, którzy w trakcie szkolenia podjęli zatrudnienie, inną pracę zarobkową lub działalność gospodarczą i dostarczenia do Zamawiającego kopii polisy ubezpieczeniowej,</w:t>
      </w:r>
    </w:p>
    <w:p w:rsidR="00AB24F2" w:rsidRDefault="00AB24F2" w:rsidP="00AB24F2">
      <w:pPr>
        <w:numPr>
          <w:ilvl w:val="0"/>
          <w:numId w:val="8"/>
        </w:numPr>
        <w:tabs>
          <w:tab w:val="left" w:pos="142"/>
        </w:tabs>
        <w:ind w:left="567" w:hanging="425"/>
        <w:jc w:val="both"/>
      </w:pPr>
      <w:r>
        <w:t xml:space="preserve"> przeprowadzenia anonimowej ankiety w celu zbadania opinii uczestników szkolenia </w:t>
      </w:r>
      <w:r>
        <w:br/>
        <w:t>w trakcie i po zakończonym szkoleniu (wzór ankiety stanowi załącznik nr 2 i 3 do umowy),</w:t>
      </w:r>
    </w:p>
    <w:p w:rsidR="00AB24F2" w:rsidRDefault="00AB24F2" w:rsidP="00AB24F2">
      <w:pPr>
        <w:numPr>
          <w:ilvl w:val="0"/>
          <w:numId w:val="8"/>
        </w:numPr>
        <w:tabs>
          <w:tab w:val="left" w:pos="567"/>
        </w:tabs>
        <w:ind w:left="851" w:hanging="709"/>
        <w:jc w:val="both"/>
      </w:pPr>
      <w:r>
        <w:t>przekazania Zamawiającemu w terminie 7 dni od zakończenia szkolenia:</w:t>
      </w:r>
    </w:p>
    <w:p w:rsidR="00AB24F2" w:rsidRDefault="00AB24F2" w:rsidP="00AB24F2">
      <w:pPr>
        <w:tabs>
          <w:tab w:val="left" w:pos="567"/>
        </w:tabs>
        <w:ind w:left="851"/>
        <w:jc w:val="both"/>
      </w:pPr>
      <w:r>
        <w:t>-informacji o ukończeniu przez osoby szkolone szkolenia,</w:t>
      </w:r>
    </w:p>
    <w:p w:rsidR="00AB24F2" w:rsidRDefault="00AB24F2" w:rsidP="00AB24F2">
      <w:pPr>
        <w:tabs>
          <w:tab w:val="left" w:pos="567"/>
        </w:tabs>
        <w:ind w:left="851"/>
        <w:jc w:val="both"/>
      </w:pPr>
      <w:r>
        <w:t xml:space="preserve">-informacji o nieukończeniu szkolenia, niezdaniu egzaminu, nie przystąpieniu do egzaminu przez osoby szkolone, </w:t>
      </w:r>
    </w:p>
    <w:p w:rsidR="00AB24F2" w:rsidRDefault="00AB24F2" w:rsidP="00AB24F2">
      <w:pPr>
        <w:tabs>
          <w:tab w:val="left" w:pos="567"/>
        </w:tabs>
        <w:ind w:left="851"/>
        <w:jc w:val="both"/>
      </w:pPr>
      <w:r>
        <w:t>-poświadczonej za zgodność z oryginałem kserokopii listy obecności,</w:t>
      </w:r>
    </w:p>
    <w:p w:rsidR="00AB24F2" w:rsidRDefault="00AB24F2" w:rsidP="00AB24F2">
      <w:pPr>
        <w:tabs>
          <w:tab w:val="left" w:pos="567"/>
        </w:tabs>
        <w:ind w:left="851"/>
        <w:jc w:val="both"/>
      </w:pPr>
      <w:r>
        <w:lastRenderedPageBreak/>
        <w:t xml:space="preserve">-poświadczonych za zgodność z oryginałem kserokopii zaświadczeń lub innych dokumentów potwierdzających ukończenie szkolenia i uzyskanie </w:t>
      </w:r>
      <w:r w:rsidR="00B62BCD">
        <w:t xml:space="preserve">umiejętności lub </w:t>
      </w:r>
      <w:r>
        <w:t>kwalifikacji,</w:t>
      </w:r>
    </w:p>
    <w:p w:rsidR="00AB24F2" w:rsidRDefault="00AB24F2" w:rsidP="00AB24F2">
      <w:pPr>
        <w:tabs>
          <w:tab w:val="left" w:pos="567"/>
        </w:tabs>
        <w:ind w:left="851"/>
        <w:jc w:val="both"/>
      </w:pPr>
      <w:r>
        <w:t>-kopii dziennika zajęć edukacyjnych,</w:t>
      </w:r>
    </w:p>
    <w:p w:rsidR="00AB24F2" w:rsidRDefault="00AB24F2" w:rsidP="00AB24F2">
      <w:pPr>
        <w:pStyle w:val="Akapitzlist"/>
        <w:tabs>
          <w:tab w:val="left" w:pos="0"/>
          <w:tab w:val="left" w:pos="360"/>
          <w:tab w:val="left" w:pos="567"/>
        </w:tabs>
        <w:jc w:val="both"/>
      </w:pPr>
      <w:r>
        <w:t xml:space="preserve">  -pokwitowania odbioru materiałów dydaktycznych oraz  notatnika i długopisu </w:t>
      </w:r>
      <w:r>
        <w:br/>
        <w:t xml:space="preserve">   dla  uczestników szkolenia,</w:t>
      </w:r>
    </w:p>
    <w:p w:rsidR="00AB24F2" w:rsidRDefault="00AB24F2" w:rsidP="00AB24F2">
      <w:pPr>
        <w:tabs>
          <w:tab w:val="left" w:pos="567"/>
        </w:tabs>
        <w:ind w:left="851"/>
        <w:jc w:val="both"/>
      </w:pPr>
      <w:r>
        <w:t>-protokołu z przeprowadzonego egzaminu,</w:t>
      </w:r>
    </w:p>
    <w:p w:rsidR="00AB24F2" w:rsidRDefault="00AB24F2" w:rsidP="00AB24F2">
      <w:pPr>
        <w:tabs>
          <w:tab w:val="left" w:pos="567"/>
        </w:tabs>
        <w:ind w:left="851"/>
        <w:jc w:val="both"/>
      </w:pPr>
      <w:r>
        <w:t>-kserokopii poświadczonych za zgodność z oryginałem</w:t>
      </w:r>
      <w:r>
        <w:rPr>
          <w:color w:val="C00000"/>
        </w:rPr>
        <w:t xml:space="preserve"> </w:t>
      </w:r>
      <w:r>
        <w:t>anonimowych ankiet przeprowadzonych po zakończeniu szkolenia.</w:t>
      </w:r>
    </w:p>
    <w:p w:rsidR="00AB24F2" w:rsidRDefault="00AB24F2" w:rsidP="00AB24F2">
      <w:pPr>
        <w:numPr>
          <w:ilvl w:val="0"/>
          <w:numId w:val="8"/>
        </w:numPr>
        <w:ind w:left="567" w:hanging="425"/>
        <w:jc w:val="both"/>
      </w:pPr>
      <w:r>
        <w:t>wystawienia i dostarczenia faktury/rachunku wraz z kalkulacją kosztów szkolenia, (wzór stanowi załącznik nr 5 do umowy);</w:t>
      </w:r>
    </w:p>
    <w:p w:rsidR="00AB24F2" w:rsidRDefault="00AB24F2" w:rsidP="00AB24F2">
      <w:pPr>
        <w:numPr>
          <w:ilvl w:val="0"/>
          <w:numId w:val="8"/>
        </w:numPr>
        <w:ind w:left="567" w:hanging="425"/>
        <w:jc w:val="both"/>
      </w:pPr>
      <w:r>
        <w:t xml:space="preserve">niezwłocznego zawiadomienia Urzędu o wszelkich okolicznościach mających wpływ na realizację niniejszej umowy. </w:t>
      </w:r>
    </w:p>
    <w:p w:rsidR="00AB24F2" w:rsidRDefault="00AB24F2" w:rsidP="00AB24F2">
      <w:pPr>
        <w:jc w:val="both"/>
      </w:pPr>
      <w:r>
        <w:t>2.Wykonawca ponosi odpowiedzialność za szkody wyrządzone uczestnikom szkolenia oraz osobom trzecim przy realizacji szkolenia.</w:t>
      </w:r>
    </w:p>
    <w:p w:rsidR="00AB24F2" w:rsidRDefault="00AB24F2" w:rsidP="00AB24F2">
      <w:pPr>
        <w:jc w:val="both"/>
      </w:pPr>
    </w:p>
    <w:p w:rsidR="00AB24F2" w:rsidRDefault="00AB24F2" w:rsidP="00AB24F2">
      <w:pPr>
        <w:jc w:val="center"/>
      </w:pPr>
      <w:r>
        <w:t>§5</w:t>
      </w:r>
    </w:p>
    <w:p w:rsidR="00AB24F2" w:rsidRDefault="00AB24F2" w:rsidP="00AB24F2">
      <w:pPr>
        <w:jc w:val="center"/>
      </w:pPr>
    </w:p>
    <w:p w:rsidR="00AB24F2" w:rsidRDefault="00AB24F2" w:rsidP="00AB24F2">
      <w:pPr>
        <w:jc w:val="both"/>
      </w:pPr>
      <w:r>
        <w:t>1. Zamawiający monitoruje przebieg szkolenia, w szczególności przez:</w:t>
      </w:r>
    </w:p>
    <w:p w:rsidR="00AB24F2" w:rsidRDefault="00AB24F2" w:rsidP="00AB24F2">
      <w:pPr>
        <w:numPr>
          <w:ilvl w:val="0"/>
          <w:numId w:val="10"/>
        </w:numPr>
        <w:jc w:val="both"/>
      </w:pPr>
      <w:r>
        <w:t>wizytację szkolenia przeprowadzanego przez  Instytucję Szkoleniową,</w:t>
      </w:r>
    </w:p>
    <w:p w:rsidR="00AB24F2" w:rsidRDefault="00AB24F2" w:rsidP="00AB24F2">
      <w:pPr>
        <w:numPr>
          <w:ilvl w:val="0"/>
          <w:numId w:val="10"/>
        </w:numPr>
        <w:jc w:val="both"/>
      </w:pPr>
      <w:r>
        <w:t>analizę wyników ankiet,</w:t>
      </w:r>
    </w:p>
    <w:p w:rsidR="00AB24F2" w:rsidRDefault="00AB24F2" w:rsidP="00AB24F2">
      <w:pPr>
        <w:numPr>
          <w:ilvl w:val="0"/>
          <w:numId w:val="10"/>
        </w:numPr>
        <w:jc w:val="both"/>
      </w:pPr>
      <w:r>
        <w:t>analizę dokumentacji dotyczącej szkolenia przeprowadzonego przez Instytucję Szkoleniową..</w:t>
      </w:r>
    </w:p>
    <w:p w:rsidR="00AB24F2" w:rsidRDefault="00AB24F2" w:rsidP="00AB24F2">
      <w:pPr>
        <w:numPr>
          <w:ilvl w:val="0"/>
          <w:numId w:val="12"/>
        </w:numPr>
        <w:jc w:val="both"/>
      </w:pPr>
      <w:r>
        <w:t xml:space="preserve">Zamawiający ma prawo uczestnictwa w ocenie końcowej osób szkolonych. </w:t>
      </w:r>
    </w:p>
    <w:p w:rsidR="00AB24F2" w:rsidRDefault="00AB24F2" w:rsidP="00AB24F2">
      <w:pPr>
        <w:ind w:left="473"/>
        <w:jc w:val="both"/>
      </w:pPr>
    </w:p>
    <w:p w:rsidR="00AB24F2" w:rsidRDefault="00AB24F2" w:rsidP="00AB24F2">
      <w:pPr>
        <w:spacing w:line="360" w:lineRule="auto"/>
        <w:jc w:val="center"/>
      </w:pPr>
      <w:r>
        <w:t>§6</w:t>
      </w:r>
    </w:p>
    <w:p w:rsidR="00AB24F2" w:rsidRDefault="00AB24F2" w:rsidP="00AB24F2">
      <w:pPr>
        <w:numPr>
          <w:ilvl w:val="0"/>
          <w:numId w:val="14"/>
        </w:numPr>
        <w:jc w:val="both"/>
      </w:pPr>
      <w:r>
        <w:t xml:space="preserve">Zamawiający zapłaci Wykonawcy ze środków Funduszu Pracy wynagrodzenie obejmujące koszty szkolenia w wysokości </w:t>
      </w:r>
      <w:r>
        <w:rPr>
          <w:b/>
        </w:rPr>
        <w:t xml:space="preserve">….. brutto zł./słownie złotych: …………… złotych/, </w:t>
      </w:r>
    </w:p>
    <w:p w:rsidR="00AB24F2" w:rsidRDefault="00AB24F2" w:rsidP="00AB24F2">
      <w:pPr>
        <w:ind w:left="360"/>
        <w:jc w:val="both"/>
      </w:pPr>
      <w:r>
        <w:rPr>
          <w:b/>
        </w:rPr>
        <w:t xml:space="preserve">koszt szkolenia jednego uczestnika szkolenia wynosi: …………...brutto /słownie złotych: …………… złotych/, </w:t>
      </w:r>
    </w:p>
    <w:p w:rsidR="00AB24F2" w:rsidRDefault="00AB24F2" w:rsidP="00AB24F2">
      <w:pPr>
        <w:ind w:left="360"/>
        <w:jc w:val="both"/>
      </w:pPr>
      <w:r>
        <w:rPr>
          <w:b/>
        </w:rPr>
        <w:t>koszt osobogodziny szkolenia wynosi … zł</w:t>
      </w:r>
      <w:r>
        <w:t xml:space="preserve">. </w:t>
      </w:r>
      <w:r>
        <w:rPr>
          <w:b/>
        </w:rPr>
        <w:t xml:space="preserve">………….brutto/słownie złotych: …………… złotych/, </w:t>
      </w:r>
      <w:r>
        <w:t xml:space="preserve">z zastrzeżeniem </w:t>
      </w:r>
      <w:r>
        <w:rPr>
          <w:b/>
        </w:rPr>
        <w:t>ust. 6.</w:t>
      </w:r>
    </w:p>
    <w:p w:rsidR="00AB24F2" w:rsidRDefault="00AB24F2" w:rsidP="00AB24F2">
      <w:pPr>
        <w:numPr>
          <w:ilvl w:val="0"/>
          <w:numId w:val="14"/>
        </w:numPr>
        <w:jc w:val="both"/>
      </w:pPr>
      <w:r>
        <w:t xml:space="preserve">Wynagrodzenie Wykonawcy określone w ust. 1 obejmuje wszystkie wydatki </w:t>
      </w:r>
      <w:r>
        <w:br/>
        <w:t xml:space="preserve"> i koszty związane z przeprowadzeniem szkolenia.</w:t>
      </w:r>
    </w:p>
    <w:p w:rsidR="00AB24F2" w:rsidRDefault="00AB24F2" w:rsidP="00AB24F2">
      <w:pPr>
        <w:numPr>
          <w:ilvl w:val="0"/>
          <w:numId w:val="14"/>
        </w:numPr>
        <w:jc w:val="both"/>
      </w:pPr>
      <w:r>
        <w:t>Podstawą do wystawienia faktury/rachunku będzie bezusterkowy odbiór dokumentów określonych w § 4 pkt 16 umowy.</w:t>
      </w:r>
    </w:p>
    <w:p w:rsidR="00AB24F2" w:rsidRDefault="00AB24F2" w:rsidP="00AB24F2">
      <w:pPr>
        <w:numPr>
          <w:ilvl w:val="0"/>
          <w:numId w:val="14"/>
        </w:numPr>
        <w:jc w:val="both"/>
      </w:pPr>
      <w:r>
        <w:t xml:space="preserve">Kwota, o której mowa w ust. 1, zostanie przelana na konto Wykonawcy </w:t>
      </w:r>
      <w:r>
        <w:br/>
        <w:t>po zakończeniu szkolenia, przeprowadzonego zgodnie z warunkami niniejszej umowy</w:t>
      </w:r>
      <w:r>
        <w:br/>
        <w:t xml:space="preserve"> i wydaniu uczestnikom szkolenia, kończącym je  z wynikiem pozytywnym</w:t>
      </w:r>
      <w:r>
        <w:rPr>
          <w:b/>
        </w:rPr>
        <w:t xml:space="preserve"> </w:t>
      </w:r>
      <w:r>
        <w:t xml:space="preserve">zaświadczenia o ukończeniu szkolenia, w terminie 14 dni od daty otrzymania przez Zamawiającego  prawidłowo wystawionego rachunku/faktury na Powiatowy Urząd Pracy w Brzezinach, </w:t>
      </w:r>
      <w:r>
        <w:br/>
        <w:t>ul. Sienkiewicza 11, 95-060 Brzeziny.</w:t>
      </w:r>
    </w:p>
    <w:p w:rsidR="00AB24F2" w:rsidRDefault="00AB24F2" w:rsidP="00AB24F2">
      <w:pPr>
        <w:numPr>
          <w:ilvl w:val="0"/>
          <w:numId w:val="14"/>
        </w:numPr>
        <w:jc w:val="both"/>
      </w:pPr>
      <w:r>
        <w:t xml:space="preserve">Numer Identyfikacji Podatkowej Powiatowego Urzędu Pracy w Brzezinach </w:t>
      </w:r>
    </w:p>
    <w:p w:rsidR="00AB24F2" w:rsidRDefault="00AB24F2" w:rsidP="00AB24F2">
      <w:pPr>
        <w:ind w:firstLine="360"/>
        <w:jc w:val="both"/>
        <w:rPr>
          <w:b/>
        </w:rPr>
      </w:pPr>
      <w:r>
        <w:rPr>
          <w:b/>
        </w:rPr>
        <w:t xml:space="preserve">833-13-38-978. </w:t>
      </w:r>
    </w:p>
    <w:p w:rsidR="00AB24F2" w:rsidRDefault="00AB24F2" w:rsidP="00AB24F2">
      <w:pPr>
        <w:numPr>
          <w:ilvl w:val="0"/>
          <w:numId w:val="14"/>
        </w:numPr>
        <w:spacing w:line="100" w:lineRule="atLeast"/>
        <w:jc w:val="both"/>
      </w:pPr>
      <w:r>
        <w:t xml:space="preserve">W przypadku zwiększenia lub zmniejszenia liczby uczestników szkolenia, Zamawiający zapłaci cenę za  faktycznie skierowane  osoby na szkolenie, które uczestniczyły </w:t>
      </w:r>
      <w:r>
        <w:br/>
        <w:t xml:space="preserve">w szkoleniu i faktyczne godziny szkolenia tych osób (tj. mnożąc koszt osobogodziny szkolenia przez liczbę godzin szkolenia oraz przez ilość uczestników szkolenia). </w:t>
      </w:r>
      <w:r>
        <w:br/>
        <w:t>W związku, z tym wynagrodzenie Wykonawcy określone w § 6 ust. 1 może ulec zwiększeniu lub zmniejszeniu.</w:t>
      </w:r>
    </w:p>
    <w:p w:rsidR="00AB24F2" w:rsidRDefault="00AB24F2" w:rsidP="00AB24F2">
      <w:pPr>
        <w:ind w:left="360"/>
        <w:jc w:val="both"/>
      </w:pPr>
      <w:r>
        <w:lastRenderedPageBreak/>
        <w:t>Zmiana wynagrodzenia, o której mowa w ust. 1 nie wymaga zmiany umowy.</w:t>
      </w:r>
    </w:p>
    <w:p w:rsidR="00AB24F2" w:rsidRDefault="00AB24F2" w:rsidP="00B62BCD">
      <w:pPr>
        <w:jc w:val="both"/>
      </w:pPr>
    </w:p>
    <w:p w:rsidR="00AB24F2" w:rsidRDefault="00AB24F2" w:rsidP="00AB24F2">
      <w:pPr>
        <w:spacing w:line="360" w:lineRule="auto"/>
        <w:jc w:val="center"/>
      </w:pPr>
      <w:r>
        <w:t>§7</w:t>
      </w:r>
    </w:p>
    <w:p w:rsidR="00AB24F2" w:rsidRDefault="00AB24F2" w:rsidP="00AB24F2">
      <w:pPr>
        <w:numPr>
          <w:ilvl w:val="0"/>
          <w:numId w:val="16"/>
        </w:numPr>
        <w:jc w:val="both"/>
      </w:pPr>
      <w: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B24F2" w:rsidRDefault="00AB24F2" w:rsidP="00AB24F2">
      <w:pPr>
        <w:numPr>
          <w:ilvl w:val="0"/>
          <w:numId w:val="16"/>
        </w:numPr>
        <w:jc w:val="both"/>
      </w:pPr>
      <w:r>
        <w:t>W przypadku, o którym mowa  wyżej, Wykonawca może żądać wyłącznie wynagrodzenia  należnego z tytułu wykonania części umowy.</w:t>
      </w:r>
    </w:p>
    <w:p w:rsidR="00AB24F2" w:rsidRDefault="00AB24F2" w:rsidP="00AB24F2">
      <w:pPr>
        <w:spacing w:line="360" w:lineRule="auto"/>
        <w:jc w:val="center"/>
      </w:pPr>
      <w:r>
        <w:t>§8</w:t>
      </w:r>
    </w:p>
    <w:p w:rsidR="00AB24F2" w:rsidRDefault="00AB24F2" w:rsidP="00AB24F2">
      <w:pPr>
        <w:numPr>
          <w:ilvl w:val="2"/>
          <w:numId w:val="2"/>
        </w:numPr>
        <w:tabs>
          <w:tab w:val="num" w:pos="284"/>
          <w:tab w:val="num" w:pos="502"/>
        </w:tabs>
        <w:ind w:left="317" w:hanging="317"/>
        <w:contextualSpacing/>
        <w:jc w:val="both"/>
      </w:pPr>
      <w:r>
        <w:t>Strony postanawiają, że formą odszkodowania za niewykonanie lub nienależyte wykonanie zobowiązania wynikającego z niniejszej umowy  będą kary umowne.</w:t>
      </w:r>
    </w:p>
    <w:p w:rsidR="00AB24F2" w:rsidRDefault="00AB24F2" w:rsidP="00AB24F2">
      <w:pPr>
        <w:numPr>
          <w:ilvl w:val="2"/>
          <w:numId w:val="2"/>
        </w:numPr>
        <w:tabs>
          <w:tab w:val="num" w:pos="284"/>
          <w:tab w:val="num" w:pos="502"/>
        </w:tabs>
        <w:ind w:left="317" w:hanging="317"/>
        <w:contextualSpacing/>
        <w:jc w:val="both"/>
      </w:pPr>
      <w:r>
        <w:t>Wykonawca zapłaci kary umowne:</w:t>
      </w:r>
    </w:p>
    <w:p w:rsidR="00AB24F2" w:rsidRDefault="00AB24F2" w:rsidP="00AB24F2">
      <w:pPr>
        <w:ind w:left="284"/>
        <w:contextualSpacing/>
        <w:jc w:val="both"/>
      </w:pPr>
      <w:r>
        <w:t>-za każdy dzień zwłoki w rozpoczęciu lub zakończeniu</w:t>
      </w:r>
      <w:r>
        <w:rPr>
          <w:color w:val="C00000"/>
        </w:rPr>
        <w:t xml:space="preserve"> </w:t>
      </w:r>
      <w:r>
        <w:t>szkolenia każdej grupy</w:t>
      </w:r>
      <w:r>
        <w:br/>
        <w:t xml:space="preserve"> w wysokości -0,1% wynagrodzenia brutto, o którym mowa w § 6 ust. 1; chyba że zwłoka nastąpiła wskutek siły wyższej.</w:t>
      </w:r>
    </w:p>
    <w:p w:rsidR="00AB24F2" w:rsidRDefault="00AB24F2" w:rsidP="00AB24F2">
      <w:pPr>
        <w:ind w:left="284"/>
        <w:contextualSpacing/>
        <w:jc w:val="both"/>
      </w:pPr>
      <w:r>
        <w:t xml:space="preserve">-za zmianę (bez zgody Zamawiającego) programu szkolenia, w szczególności przez: pominięcie pewnych zagadnień, wprowadzenie treści wcześniej nie przewidzianych, </w:t>
      </w:r>
      <w:r>
        <w:rPr>
          <w:spacing w:val="-1"/>
        </w:rPr>
        <w:t xml:space="preserve">zmianę wymiaru czasu przeznaczonego w programie na poszczególne zagadnienia </w:t>
      </w:r>
      <w:r>
        <w:rPr>
          <w:spacing w:val="-1"/>
        </w:rPr>
        <w:br/>
        <w:t xml:space="preserve">w wysokości – 10% </w:t>
      </w:r>
      <w:r>
        <w:t>wynagrodzenia brutto, o którym mowa w § 6 ust. 1;</w:t>
      </w:r>
    </w:p>
    <w:p w:rsidR="00AB24F2" w:rsidRDefault="00AB24F2" w:rsidP="00AB24F2">
      <w:pPr>
        <w:numPr>
          <w:ilvl w:val="2"/>
          <w:numId w:val="2"/>
        </w:numPr>
        <w:tabs>
          <w:tab w:val="num" w:pos="0"/>
          <w:tab w:val="num" w:pos="284"/>
        </w:tabs>
        <w:ind w:left="284" w:hanging="284"/>
        <w:contextualSpacing/>
        <w:jc w:val="both"/>
      </w:pPr>
      <w:r>
        <w:t xml:space="preserve">W przypadku nie realizowania umowy zgodnie z jej postanowieniami bądź przerwania szkolenia przez Wykonawcę oraz powtarzających się uchybień dotyczących świadczonej usługi szkolenia, w szczególności nie realizowania obowiązków wynikających z § 4 ust. 1 Zamawiającemu służy prawo rozwiązania umowy ze skutkiem natychmiastowym. </w:t>
      </w:r>
      <w:r>
        <w:br/>
        <w:t>i żądania zwrotu poniesionych kosztów.</w:t>
      </w:r>
    </w:p>
    <w:p w:rsidR="00AB24F2" w:rsidRDefault="00AB24F2" w:rsidP="00AB24F2">
      <w:pPr>
        <w:numPr>
          <w:ilvl w:val="2"/>
          <w:numId w:val="2"/>
        </w:numPr>
        <w:tabs>
          <w:tab w:val="num" w:pos="0"/>
          <w:tab w:val="num" w:pos="284"/>
        </w:tabs>
        <w:ind w:left="284" w:hanging="284"/>
        <w:contextualSpacing/>
        <w:jc w:val="both"/>
      </w:pPr>
      <w:r>
        <w:t>Wykonawcy w przypadku określonym w ust. 3 nie będzie przysługiwało wynagrodzenie za przeprowadzone do dnia rozwiązania umowy zajęcia szkoleniowe.</w:t>
      </w:r>
    </w:p>
    <w:p w:rsidR="00AB24F2" w:rsidRDefault="00AB24F2" w:rsidP="00AB24F2">
      <w:pPr>
        <w:numPr>
          <w:ilvl w:val="2"/>
          <w:numId w:val="2"/>
        </w:numPr>
        <w:tabs>
          <w:tab w:val="num" w:pos="0"/>
          <w:tab w:val="num" w:pos="284"/>
        </w:tabs>
        <w:ind w:left="284" w:hanging="284"/>
        <w:contextualSpacing/>
        <w:jc w:val="both"/>
      </w:pPr>
      <w:r>
        <w:t xml:space="preserve">W przypadku odstąpienia od umowy przez Wykonawcę lub rozwiązania umowy przez Zamawiającego z winy Wykonawcy, ze skutkiem natychmiastowym, Wykonawca zapłaci Zamawiającemu karę umowną w wysokości 10% wynagrodzenia brutto, o którym mowa </w:t>
      </w:r>
      <w:r>
        <w:br/>
        <w:t>w § 6 ust. 1.</w:t>
      </w:r>
    </w:p>
    <w:p w:rsidR="00AB24F2" w:rsidRDefault="00AB24F2" w:rsidP="00AB24F2">
      <w:pPr>
        <w:numPr>
          <w:ilvl w:val="2"/>
          <w:numId w:val="2"/>
        </w:numPr>
        <w:tabs>
          <w:tab w:val="num" w:pos="0"/>
          <w:tab w:val="num" w:pos="284"/>
        </w:tabs>
        <w:ind w:left="284" w:hanging="284"/>
        <w:contextualSpacing/>
        <w:jc w:val="both"/>
      </w:pPr>
      <w:r>
        <w:t xml:space="preserve">W przypadku odstąpienia od umowy przez Wykonawcę z winy Zamawiającego, Zamawiający zapłaci karę umowną w wysokości 10 %  wynagrodzenia brutto, </w:t>
      </w:r>
      <w:r>
        <w:br/>
        <w:t xml:space="preserve">o którym mowa w § 6 ust. 1. </w:t>
      </w:r>
    </w:p>
    <w:p w:rsidR="00AB24F2" w:rsidRDefault="00AB24F2" w:rsidP="00AB24F2">
      <w:pPr>
        <w:numPr>
          <w:ilvl w:val="2"/>
          <w:numId w:val="2"/>
        </w:numPr>
        <w:tabs>
          <w:tab w:val="num" w:pos="0"/>
          <w:tab w:val="num" w:pos="284"/>
        </w:tabs>
        <w:ind w:left="284" w:hanging="284"/>
        <w:contextualSpacing/>
        <w:jc w:val="both"/>
      </w:pPr>
      <w:r>
        <w:t>Zamawiający zapłaci Wykonawcy karę umowną za zwłokę w zapłacie faktury/rachunku w wysokości 0,1% wynagrodzenia brutto, o którym mowa w § 6 ust. 1 za każdy dzień zwłoki, chyba że zwłoka nastąpiła wskutek siły wyższej.</w:t>
      </w:r>
    </w:p>
    <w:p w:rsidR="00AB24F2" w:rsidRDefault="00AB24F2" w:rsidP="00AB24F2">
      <w:pPr>
        <w:numPr>
          <w:ilvl w:val="2"/>
          <w:numId w:val="2"/>
        </w:numPr>
        <w:tabs>
          <w:tab w:val="num" w:pos="0"/>
          <w:tab w:val="num" w:pos="284"/>
        </w:tabs>
        <w:ind w:left="284" w:hanging="284"/>
        <w:contextualSpacing/>
        <w:jc w:val="both"/>
      </w:pPr>
      <w:r>
        <w:t>Strony zastrzegają sobie prawo do odszkodowania przewyższającego wysokość kar umownych do wysokości rzeczywiście poniesionej szkody.</w:t>
      </w:r>
    </w:p>
    <w:p w:rsidR="00AB24F2" w:rsidRDefault="00AB24F2" w:rsidP="00AB24F2">
      <w:pPr>
        <w:pStyle w:val="Akapitzlist"/>
        <w:numPr>
          <w:ilvl w:val="2"/>
          <w:numId w:val="2"/>
        </w:numPr>
        <w:tabs>
          <w:tab w:val="num" w:pos="284"/>
        </w:tabs>
        <w:ind w:left="0" w:firstLine="0"/>
        <w:jc w:val="both"/>
      </w:pPr>
      <w:r>
        <w:t xml:space="preserve">Zamawiającemu przysługuje prawo potrącania kar umownych </w:t>
      </w:r>
      <w:r>
        <w:br/>
        <w:t xml:space="preserve">    z  wynagrodzenia Wykonawcy.</w:t>
      </w:r>
    </w:p>
    <w:p w:rsidR="00AB24F2" w:rsidRDefault="00AB24F2" w:rsidP="00AB24F2">
      <w:pPr>
        <w:pStyle w:val="Akapitzlist"/>
        <w:numPr>
          <w:ilvl w:val="2"/>
          <w:numId w:val="2"/>
        </w:numPr>
        <w:tabs>
          <w:tab w:val="left" w:pos="284"/>
          <w:tab w:val="left" w:pos="426"/>
        </w:tabs>
        <w:ind w:left="284" w:hanging="284"/>
        <w:jc w:val="both"/>
      </w:pPr>
      <w:r>
        <w:t>Przez siłę wyższą rozumie się katastrofalne działania przyrody (np. niezwykłe mrozy, powódź) oraz akty władzy ustawodawczej i wykonawczej, jak też niektóre zaburzenia życia zbiorowego (np. zamieszki uliczne, strajki).</w:t>
      </w:r>
    </w:p>
    <w:p w:rsidR="00AB24F2" w:rsidRDefault="00AB24F2" w:rsidP="00AB24F2">
      <w:pPr>
        <w:pStyle w:val="Akapitzlist"/>
        <w:tabs>
          <w:tab w:val="left" w:pos="284"/>
          <w:tab w:val="left" w:pos="426"/>
        </w:tabs>
        <w:ind w:left="0"/>
        <w:jc w:val="both"/>
      </w:pPr>
    </w:p>
    <w:p w:rsidR="00AB24F2" w:rsidRDefault="00AB24F2" w:rsidP="00AB24F2">
      <w:pPr>
        <w:spacing w:line="360" w:lineRule="auto"/>
        <w:jc w:val="center"/>
      </w:pPr>
      <w:r>
        <w:t>§9</w:t>
      </w:r>
    </w:p>
    <w:p w:rsidR="00AB24F2" w:rsidRDefault="00AB24F2" w:rsidP="00AB24F2">
      <w:pPr>
        <w:jc w:val="both"/>
      </w:pPr>
      <w:r>
        <w:t>Wszelkie zmiany umowy wymagają formy pisemnej pod rygorem nieważności.</w:t>
      </w:r>
    </w:p>
    <w:p w:rsidR="00AB24F2" w:rsidRDefault="00AB24F2" w:rsidP="00AB24F2">
      <w:pPr>
        <w:spacing w:line="100" w:lineRule="atLeast"/>
        <w:jc w:val="both"/>
      </w:pPr>
      <w:r>
        <w:lastRenderedPageBreak/>
        <w:t>Zamawiający dopuszcza możliwość zmiany umowy w przypadku zaistnienia okoliczności, których nie można przewidzieć w chwili podpisania umowy lub jeżeli zmiany są korzystne dla Zamawiającego.</w:t>
      </w:r>
    </w:p>
    <w:p w:rsidR="00AB24F2" w:rsidRDefault="00AB24F2" w:rsidP="00AB24F2">
      <w:pPr>
        <w:spacing w:line="100" w:lineRule="atLeast"/>
        <w:jc w:val="both"/>
      </w:pPr>
      <w:r>
        <w:t>Zamawiający dopuszcza możliwość zmiany umowy w zakresie: zmiany daty realizacji szkolenia- z zastrzeżeniem, że szkolenie ma się zakończyć najpóźniej d</w:t>
      </w:r>
      <w:r w:rsidR="00B62BCD">
        <w:t>o 24 czerwca 2015</w:t>
      </w:r>
      <w:r>
        <w:t xml:space="preserve">r., zmiany miejsca szkolenia, jeśli zostaną spełnione warunki określone w załączniku nr 5 do zaproszenia do składnia ofert -wykaz </w:t>
      </w:r>
      <w:r>
        <w:rPr>
          <w:rFonts w:eastAsia="TimesNewRoman"/>
        </w:rPr>
        <w:t xml:space="preserve">narzędzi, wyposażenia zakładu i urządzeń technicznych, dostępnych Wykonawcy usług w celu realizacji zamówienia - wykaz </w:t>
      </w:r>
      <w:r>
        <w:t>pomieszczeń, w której prowadzone będą zajęcia teoretyczne i praktyczne wraz z opisem warunków technicznych miejsca prowadzenia zajęć tj. warunków lokalowych warunków BHP i innych wraz</w:t>
      </w:r>
      <w:r>
        <w:br/>
        <w:t xml:space="preserve"> z wykazem wyposażenia </w:t>
      </w:r>
      <w:proofErr w:type="spellStart"/>
      <w:r>
        <w:t>sal</w:t>
      </w:r>
      <w:proofErr w:type="spellEnd"/>
      <w:r>
        <w:t>, wykaz sprzętu do prowadzania zajęć teoretycznych</w:t>
      </w:r>
      <w:r>
        <w:br/>
        <w:t xml:space="preserve"> i praktycznych wraz z informacją o podstawie dysponowania tymi zasobami, załączonym do formularza oferty, zmiany kadry dydaktycznej (zmiana kadry dydaktycznej, jest dopuszczalna tylko w uzasadnionych przypadkach losowych, o ile zmiana nastąpi na kadrę spełniającą kryteria określone w pkt. 5 c) zaproszenia do składania ofert, zmiany osób uczestniczących w szkoleniu przed rozpoczęciem szkolenia, najpóźniej do 2 dnia szkolenia.</w:t>
      </w:r>
    </w:p>
    <w:p w:rsidR="00AB24F2" w:rsidRDefault="00AB24F2" w:rsidP="00AB24F2">
      <w:pPr>
        <w:spacing w:line="100" w:lineRule="atLeast"/>
        <w:jc w:val="both"/>
      </w:pPr>
    </w:p>
    <w:p w:rsidR="00AB24F2" w:rsidRDefault="00AB24F2" w:rsidP="00AB24F2">
      <w:pPr>
        <w:pStyle w:val="Akapitzlist"/>
        <w:ind w:left="530"/>
      </w:pPr>
      <w:r>
        <w:t xml:space="preserve">                                                              §10</w:t>
      </w:r>
    </w:p>
    <w:p w:rsidR="00AB24F2" w:rsidRDefault="00AB24F2" w:rsidP="00AB24F2">
      <w:pPr>
        <w:spacing w:line="360" w:lineRule="auto"/>
        <w:jc w:val="center"/>
      </w:pPr>
    </w:p>
    <w:p w:rsidR="00AB24F2" w:rsidRDefault="00AB24F2" w:rsidP="00AB24F2">
      <w:pPr>
        <w:pStyle w:val="Tekstpodstawowy"/>
        <w:jc w:val="both"/>
      </w:pPr>
      <w:r>
        <w:t>W sprawach nie uregulowanych niniejszą umową obowiązują przepisy Kodeksu cywilnego, ustawy z dnia 20 kwietnia 2004r. o promocji zatrudnienia i instytucjach ryn</w:t>
      </w:r>
      <w:r w:rsidR="00B62BCD">
        <w:t>ku pracy (t. jedn. Dz. U. z 2015, r., poz. 149</w:t>
      </w:r>
      <w:r>
        <w:t xml:space="preserve"> ze zm.)</w:t>
      </w:r>
      <w:r>
        <w:rPr>
          <w:sz w:val="22"/>
          <w:szCs w:val="22"/>
        </w:rPr>
        <w:t xml:space="preserve"> i przepisy wykonawcze</w:t>
      </w:r>
      <w:r>
        <w:t>.</w:t>
      </w:r>
    </w:p>
    <w:p w:rsidR="00AB24F2" w:rsidRDefault="00AB24F2" w:rsidP="00AB24F2">
      <w:pPr>
        <w:jc w:val="center"/>
      </w:pPr>
      <w:r>
        <w:t>§11</w:t>
      </w:r>
    </w:p>
    <w:p w:rsidR="00AB24F2" w:rsidRDefault="00AB24F2" w:rsidP="00AB24F2">
      <w:pPr>
        <w:jc w:val="both"/>
      </w:pPr>
    </w:p>
    <w:p w:rsidR="00AB24F2" w:rsidRDefault="00AB24F2" w:rsidP="00AB24F2">
      <w:pPr>
        <w:jc w:val="both"/>
      </w:pPr>
      <w:r>
        <w:t>Spory mogące wynikać w czasie realizacji niniejszej umowy strony poddają pod rozstrzygnięcie sądowi właściwemu dla siedziby Urzędu.</w:t>
      </w:r>
    </w:p>
    <w:p w:rsidR="00AB24F2" w:rsidRDefault="00AB24F2" w:rsidP="00AB24F2">
      <w:pPr>
        <w:jc w:val="both"/>
      </w:pPr>
    </w:p>
    <w:p w:rsidR="00AB24F2" w:rsidRDefault="00AB24F2" w:rsidP="00AB24F2">
      <w:pPr>
        <w:jc w:val="center"/>
      </w:pPr>
      <w:r>
        <w:t>§12</w:t>
      </w:r>
    </w:p>
    <w:p w:rsidR="00AB24F2" w:rsidRDefault="00AB24F2" w:rsidP="00AB24F2">
      <w:pPr>
        <w:jc w:val="both"/>
      </w:pPr>
    </w:p>
    <w:p w:rsidR="00AB24F2" w:rsidRDefault="00AB24F2" w:rsidP="00AB24F2">
      <w:pPr>
        <w:pStyle w:val="Tekstpodstawowy"/>
        <w:jc w:val="both"/>
      </w:pPr>
      <w:r>
        <w:t>Umowę sporządzono w dwóch jednobrzmiących egzemplarzach, z których po jednym otrzymuje każda ze stron.</w:t>
      </w:r>
    </w:p>
    <w:p w:rsidR="00AB24F2" w:rsidRDefault="00AB24F2" w:rsidP="00AB24F2">
      <w:pPr>
        <w:rPr>
          <w:b/>
        </w:rPr>
      </w:pPr>
      <w:r>
        <w:t>ZAMAWIAJACY:</w:t>
      </w:r>
      <w:r>
        <w:rPr>
          <w:b/>
        </w:rPr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t>WYKONAWCA:</w:t>
      </w:r>
      <w:r>
        <w:rPr>
          <w:b/>
        </w:rPr>
        <w:t xml:space="preserve">               </w:t>
      </w:r>
    </w:p>
    <w:p w:rsidR="00AB24F2" w:rsidRDefault="00AB24F2" w:rsidP="00AB24F2">
      <w:pPr>
        <w:rPr>
          <w:b/>
        </w:rPr>
      </w:pPr>
    </w:p>
    <w:p w:rsidR="00AB24F2" w:rsidRDefault="00AB24F2" w:rsidP="00AB24F2">
      <w:pPr>
        <w:rPr>
          <w:b/>
        </w:rPr>
      </w:pPr>
    </w:p>
    <w:p w:rsidR="00AB24F2" w:rsidRDefault="00AB24F2" w:rsidP="00AB24F2">
      <w:pPr>
        <w:rPr>
          <w:b/>
        </w:rPr>
      </w:pPr>
      <w:r>
        <w:rPr>
          <w:b/>
        </w:rPr>
        <w:t xml:space="preserve">......................................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............................................                  </w:t>
      </w:r>
    </w:p>
    <w:p w:rsidR="00AB24F2" w:rsidRDefault="00AB24F2" w:rsidP="00AB24F2">
      <w:r>
        <w:t>Podpis i pieczątka</w:t>
      </w:r>
      <w:r>
        <w:tab/>
      </w:r>
      <w:r>
        <w:tab/>
      </w:r>
      <w:r>
        <w:tab/>
        <w:t xml:space="preserve">                                               Podpis i pieczątka </w:t>
      </w:r>
    </w:p>
    <w:p w:rsidR="00AB24F2" w:rsidRDefault="00AB24F2" w:rsidP="00AB24F2">
      <w:pPr>
        <w:ind w:left="4248"/>
        <w:rPr>
          <w:b/>
          <w:u w:val="single"/>
        </w:rPr>
      </w:pPr>
    </w:p>
    <w:p w:rsidR="00AB24F2" w:rsidRDefault="00AB24F2" w:rsidP="00AB24F2">
      <w:pPr>
        <w:rPr>
          <w:b/>
          <w:u w:val="single"/>
        </w:rPr>
      </w:pPr>
    </w:p>
    <w:p w:rsidR="00AB24F2" w:rsidRDefault="00AB24F2" w:rsidP="00AB24F2">
      <w:pPr>
        <w:rPr>
          <w:b/>
          <w:u w:val="single"/>
        </w:rPr>
      </w:pPr>
    </w:p>
    <w:p w:rsidR="00AB24F2" w:rsidRDefault="00AB24F2" w:rsidP="00AB24F2">
      <w:pPr>
        <w:rPr>
          <w:b/>
          <w:u w:val="single"/>
        </w:rPr>
      </w:pPr>
    </w:p>
    <w:p w:rsidR="00AB24F2" w:rsidRDefault="00AB24F2" w:rsidP="00AB24F2">
      <w:pPr>
        <w:rPr>
          <w:b/>
          <w:u w:val="single"/>
        </w:rPr>
      </w:pPr>
    </w:p>
    <w:p w:rsidR="00AB24F2" w:rsidRDefault="00AB24F2" w:rsidP="00AB24F2">
      <w:pPr>
        <w:rPr>
          <w:b/>
          <w:u w:val="single"/>
        </w:rPr>
      </w:pPr>
    </w:p>
    <w:p w:rsidR="00AB24F2" w:rsidRDefault="00AB24F2" w:rsidP="00AB24F2">
      <w:pPr>
        <w:rPr>
          <w:b/>
          <w:u w:val="single"/>
        </w:rPr>
      </w:pPr>
    </w:p>
    <w:p w:rsidR="00AB24F2" w:rsidRDefault="00AB24F2" w:rsidP="00AB24F2">
      <w:pPr>
        <w:rPr>
          <w:b/>
          <w:u w:val="single"/>
        </w:rPr>
      </w:pPr>
    </w:p>
    <w:p w:rsidR="00AB24F2" w:rsidRDefault="00AB24F2" w:rsidP="00AB24F2">
      <w:pPr>
        <w:rPr>
          <w:b/>
          <w:u w:val="single"/>
        </w:rPr>
      </w:pPr>
    </w:p>
    <w:p w:rsidR="00AB24F2" w:rsidRDefault="00AB24F2" w:rsidP="00AB24F2">
      <w:pPr>
        <w:rPr>
          <w:b/>
          <w:u w:val="single"/>
        </w:rPr>
      </w:pPr>
    </w:p>
    <w:p w:rsidR="00AB24F2" w:rsidRDefault="00AB24F2" w:rsidP="00AB24F2">
      <w:pPr>
        <w:rPr>
          <w:b/>
          <w:u w:val="single"/>
        </w:rPr>
      </w:pPr>
    </w:p>
    <w:p w:rsidR="00AB24F2" w:rsidRDefault="00AB24F2" w:rsidP="00AB24F2">
      <w:pPr>
        <w:rPr>
          <w:b/>
          <w:u w:val="single"/>
        </w:rPr>
      </w:pPr>
    </w:p>
    <w:p w:rsidR="00AB24F2" w:rsidRDefault="00AB24F2" w:rsidP="00AB24F2">
      <w:pPr>
        <w:rPr>
          <w:b/>
          <w:u w:val="single"/>
        </w:rPr>
      </w:pPr>
    </w:p>
    <w:p w:rsidR="00AB24F2" w:rsidRDefault="00AB24F2" w:rsidP="00AB24F2">
      <w:pPr>
        <w:ind w:left="4248"/>
        <w:rPr>
          <w:b/>
          <w:sz w:val="28"/>
          <w:szCs w:val="28"/>
        </w:rPr>
      </w:pPr>
      <w:r>
        <w:rPr>
          <w:b/>
          <w:u w:val="single"/>
        </w:rPr>
        <w:lastRenderedPageBreak/>
        <w:t>Załącznik  Nr 1A  do formularza oferty</w:t>
      </w:r>
    </w:p>
    <w:p w:rsidR="00AB24F2" w:rsidRDefault="00AB24F2" w:rsidP="00AB24F2">
      <w:pPr>
        <w:ind w:left="708"/>
        <w:rPr>
          <w:b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b/>
          <w:u w:val="single"/>
        </w:rPr>
        <w:t>Załącznik nr 1 do umowy szkoleniowej</w:t>
      </w:r>
      <w:r>
        <w:rPr>
          <w:b/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   </w:t>
      </w:r>
    </w:p>
    <w:p w:rsidR="00AB24F2" w:rsidRDefault="00AB24F2" w:rsidP="00AB24F2"/>
    <w:p w:rsidR="00AB24F2" w:rsidRDefault="00AB24F2" w:rsidP="00AB24F2"/>
    <w:p w:rsidR="00AB24F2" w:rsidRDefault="00AB24F2" w:rsidP="00AB24F2">
      <w:pPr>
        <w:rPr>
          <w:sz w:val="20"/>
        </w:rPr>
      </w:pPr>
      <w:r>
        <w:rPr>
          <w:sz w:val="20"/>
        </w:rPr>
        <w:t>/Pieczęć instytucji szkoleniowej/</w:t>
      </w:r>
    </w:p>
    <w:p w:rsidR="00AB24F2" w:rsidRDefault="00AB24F2" w:rsidP="00AB24F2">
      <w:pPr>
        <w:rPr>
          <w:sz w:val="20"/>
        </w:rPr>
      </w:pPr>
    </w:p>
    <w:p w:rsidR="00AB24F2" w:rsidRDefault="00AB24F2" w:rsidP="00AB24F2">
      <w:pPr>
        <w:jc w:val="center"/>
        <w:rPr>
          <w:b/>
        </w:rPr>
      </w:pPr>
      <w:r>
        <w:rPr>
          <w:b/>
        </w:rPr>
        <w:t>PROGRAM SZKOLENIA*-wzór</w:t>
      </w:r>
    </w:p>
    <w:p w:rsidR="00AB24F2" w:rsidRDefault="00AB24F2" w:rsidP="00AB24F2"/>
    <w:tbl>
      <w:tblPr>
        <w:tblW w:w="9915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2701"/>
        <w:gridCol w:w="640"/>
        <w:gridCol w:w="1537"/>
        <w:gridCol w:w="2235"/>
        <w:gridCol w:w="1351"/>
        <w:gridCol w:w="1451"/>
      </w:tblGrid>
      <w:tr w:rsidR="00AB24F2" w:rsidTr="00AB24F2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F2" w:rsidRDefault="00AB24F2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Nazwa instytucji szkoleniowej:</w:t>
            </w:r>
          </w:p>
        </w:tc>
      </w:tr>
      <w:tr w:rsidR="00AB24F2" w:rsidTr="00AB24F2">
        <w:trPr>
          <w:trHeight w:val="567"/>
        </w:trPr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4F2" w:rsidRDefault="00AB24F2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Województwo</w:t>
            </w:r>
          </w:p>
        </w:tc>
        <w:tc>
          <w:tcPr>
            <w:tcW w:w="3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4F2" w:rsidRDefault="00AB24F2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Miasto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F2" w:rsidRDefault="00AB24F2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Kod pocztowy</w:t>
            </w:r>
          </w:p>
        </w:tc>
      </w:tr>
      <w:tr w:rsidR="00AB24F2" w:rsidTr="00AB24F2">
        <w:trPr>
          <w:trHeight w:val="578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4F2" w:rsidRDefault="00AB24F2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ulica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F2" w:rsidRDefault="00AB24F2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Numer telefonu</w:t>
            </w:r>
          </w:p>
        </w:tc>
      </w:tr>
      <w:tr w:rsidR="00AB24F2" w:rsidTr="00AB24F2">
        <w:trPr>
          <w:trHeight w:val="577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4F2" w:rsidRDefault="00AB24F2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Numer faksu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F2" w:rsidRDefault="00AB24F2">
            <w:pPr>
              <w:snapToGrid w:val="0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e-mail</w:t>
            </w:r>
          </w:p>
        </w:tc>
      </w:tr>
      <w:tr w:rsidR="00AB24F2" w:rsidTr="00AB24F2">
        <w:trPr>
          <w:trHeight w:val="567"/>
        </w:trPr>
        <w:tc>
          <w:tcPr>
            <w:tcW w:w="4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4F2" w:rsidRDefault="00AB24F2">
            <w:pPr>
              <w:snapToGri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Miejsce – adres szkolenia</w:t>
            </w:r>
          </w:p>
        </w:tc>
        <w:tc>
          <w:tcPr>
            <w:tcW w:w="5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F2" w:rsidRDefault="00AB24F2">
            <w:pPr>
              <w:snapToGri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Miejsce – adres prowadzenia szkolenia praktycznego</w:t>
            </w:r>
          </w:p>
        </w:tc>
      </w:tr>
      <w:tr w:rsidR="00AB24F2" w:rsidTr="00AB24F2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F2" w:rsidRDefault="00AB24F2">
            <w:pPr>
              <w:snapToGri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Nazwa i zakres szkolenia</w:t>
            </w:r>
          </w:p>
          <w:p w:rsidR="00AB24F2" w:rsidRDefault="00AB24F2">
            <w:pPr>
              <w:snapToGrid w:val="0"/>
              <w:spacing w:line="276" w:lineRule="auto"/>
              <w:rPr>
                <w:b/>
                <w:sz w:val="20"/>
                <w:lang w:eastAsia="en-US"/>
              </w:rPr>
            </w:pPr>
          </w:p>
          <w:p w:rsidR="00AB24F2" w:rsidRDefault="00AB24F2" w:rsidP="00B62BCD">
            <w:pPr>
              <w:snapToGri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Informacja o dostosowaniu programu szkolenia</w:t>
            </w:r>
            <w:r w:rsidR="00B62BCD">
              <w:rPr>
                <w:b/>
                <w:sz w:val="20"/>
                <w:lang w:eastAsia="en-US"/>
              </w:rPr>
              <w:t xml:space="preserve"> odpowiednio do zapotrzebowania na kwalifikacje</w:t>
            </w:r>
            <w:r>
              <w:rPr>
                <w:b/>
                <w:sz w:val="20"/>
                <w:lang w:eastAsia="en-US"/>
              </w:rPr>
              <w:t xml:space="preserve"> identyfikowanego na rynku pracy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B24F2" w:rsidTr="00AB24F2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F2" w:rsidRDefault="00AB24F2">
            <w:pPr>
              <w:snapToGri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Czas trwania szkolenia i sposób organizacji szkolenia</w:t>
            </w:r>
          </w:p>
          <w:p w:rsidR="00AB24F2" w:rsidRDefault="00AB24F2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Czas trwania</w:t>
            </w:r>
            <w:r>
              <w:rPr>
                <w:sz w:val="20"/>
                <w:lang w:eastAsia="en-US"/>
              </w:rPr>
              <w:t xml:space="preserve">: najpóźniej </w:t>
            </w:r>
            <w:r w:rsidR="00B62BCD">
              <w:rPr>
                <w:sz w:val="20"/>
                <w:lang w:eastAsia="en-US"/>
              </w:rPr>
              <w:t>do 24 czerwca</w:t>
            </w:r>
            <w:r>
              <w:rPr>
                <w:sz w:val="20"/>
                <w:lang w:eastAsia="en-US"/>
              </w:rPr>
              <w:t xml:space="preserve"> 201</w:t>
            </w:r>
            <w:r w:rsidR="00B62BCD">
              <w:rPr>
                <w:sz w:val="20"/>
                <w:lang w:eastAsia="en-US"/>
              </w:rPr>
              <w:t>5</w:t>
            </w:r>
            <w:r>
              <w:rPr>
                <w:sz w:val="20"/>
                <w:lang w:eastAsia="en-US"/>
              </w:rPr>
              <w:t xml:space="preserve">r. </w:t>
            </w:r>
          </w:p>
          <w:p w:rsidR="00AB24F2" w:rsidRDefault="00AB24F2">
            <w:pPr>
              <w:spacing w:line="276" w:lineRule="auto"/>
              <w:rPr>
                <w:b/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Ilość godzin szkoleniowych:</w:t>
            </w:r>
          </w:p>
          <w:p w:rsidR="00AB24F2" w:rsidRDefault="00AB24F2">
            <w:pPr>
              <w:numPr>
                <w:ilvl w:val="0"/>
                <w:numId w:val="18"/>
              </w:numPr>
              <w:tabs>
                <w:tab w:val="left" w:pos="360"/>
                <w:tab w:val="left" w:pos="432"/>
              </w:tabs>
              <w:adjustRightInd w:val="0"/>
              <w:spacing w:line="276" w:lineRule="auto"/>
              <w:ind w:left="360"/>
              <w:jc w:val="both"/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 godzinach ogółem:…………, w tym zajęcia teoretyczne……………………, zajęcia praktyczne……………..</w:t>
            </w:r>
          </w:p>
          <w:p w:rsidR="00AB24F2" w:rsidRDefault="00AB24F2">
            <w:pPr>
              <w:numPr>
                <w:ilvl w:val="0"/>
                <w:numId w:val="18"/>
              </w:numPr>
              <w:tabs>
                <w:tab w:val="left" w:pos="360"/>
                <w:tab w:val="left" w:pos="432"/>
              </w:tabs>
              <w:adjustRightInd w:val="0"/>
              <w:spacing w:line="276" w:lineRule="auto"/>
              <w:ind w:left="360"/>
              <w:jc w:val="both"/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przeciętna ilość godzin zegarowych w tygodniu …………………………………………………………………….</w:t>
            </w:r>
          </w:p>
          <w:p w:rsidR="00AB24F2" w:rsidRDefault="00AB24F2">
            <w:pPr>
              <w:numPr>
                <w:ilvl w:val="0"/>
                <w:numId w:val="18"/>
              </w:numPr>
              <w:tabs>
                <w:tab w:val="left" w:pos="360"/>
                <w:tab w:val="left" w:pos="432"/>
              </w:tabs>
              <w:adjustRightInd w:val="0"/>
              <w:spacing w:line="276" w:lineRule="auto"/>
              <w:ind w:left="360"/>
              <w:jc w:val="both"/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częstotliwość zajęć ……………………………………………………………………………………………………</w:t>
            </w:r>
          </w:p>
          <w:p w:rsidR="00AB24F2" w:rsidRDefault="00AB24F2">
            <w:pPr>
              <w:pStyle w:val="Akapitzlist"/>
              <w:numPr>
                <w:ilvl w:val="0"/>
                <w:numId w:val="18"/>
              </w:numPr>
              <w:tabs>
                <w:tab w:val="num" w:pos="0"/>
              </w:tabs>
              <w:spacing w:line="276" w:lineRule="auto"/>
              <w:ind w:left="399" w:hanging="720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Liczba osób w grupie:</w:t>
            </w:r>
          </w:p>
          <w:p w:rsidR="00AB24F2" w:rsidRDefault="00AB24F2">
            <w:pPr>
              <w:numPr>
                <w:ilvl w:val="0"/>
                <w:numId w:val="20"/>
              </w:numPr>
              <w:tabs>
                <w:tab w:val="left" w:pos="360"/>
                <w:tab w:val="left" w:pos="432"/>
              </w:tabs>
              <w:adjustRightInd w:val="0"/>
              <w:spacing w:line="276" w:lineRule="auto"/>
              <w:ind w:left="360"/>
              <w:jc w:val="both"/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zajęcia teoretyczne: …………………………,</w:t>
            </w:r>
          </w:p>
          <w:p w:rsidR="00AB24F2" w:rsidRDefault="00AB24F2">
            <w:pPr>
              <w:numPr>
                <w:ilvl w:val="0"/>
                <w:numId w:val="20"/>
              </w:numPr>
              <w:tabs>
                <w:tab w:val="left" w:pos="360"/>
                <w:tab w:val="left" w:pos="432"/>
              </w:tabs>
              <w:adjustRightInd w:val="0"/>
              <w:spacing w:line="276" w:lineRule="auto"/>
              <w:ind w:left="360"/>
              <w:jc w:val="both"/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zajęcia praktyczne: …………………………,</w:t>
            </w: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liczba osób pracujących przy jednym stanowisku podczas zajęć praktycznych ………………………………………</w:t>
            </w: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Sprzęt wykorzystywany podczas zajęć</w:t>
            </w:r>
            <w:r>
              <w:rPr>
                <w:sz w:val="20"/>
                <w:lang w:eastAsia="en-US"/>
              </w:rPr>
              <w:t>:</w:t>
            </w: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ind w:left="360"/>
              <w:rPr>
                <w:b/>
                <w:sz w:val="20"/>
                <w:lang w:eastAsia="en-US"/>
              </w:rPr>
            </w:pPr>
          </w:p>
        </w:tc>
      </w:tr>
      <w:tr w:rsidR="00AB24F2" w:rsidTr="00AB24F2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F2" w:rsidRDefault="00AB24F2">
            <w:pPr>
              <w:snapToGri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Wymagania wstępne dla uczestników szkolenia</w:t>
            </w: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Najniższe wymagane wykształcenie</w:t>
            </w: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 – podstawowe                    3 – zasadnicze zawodowe                        5 - wyższe</w:t>
            </w: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 – gimnazjalne                    4 – średnie </w:t>
            </w: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Umiejętności wymagane od kandydata:</w:t>
            </w: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Dodatkowe kwalifikacje:</w:t>
            </w: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INNE:</w:t>
            </w: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AB24F2" w:rsidTr="00AB24F2">
        <w:trPr>
          <w:trHeight w:val="1340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F2" w:rsidRDefault="00AB24F2">
            <w:pPr>
              <w:snapToGri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Cele szkolenia</w:t>
            </w:r>
            <w:r w:rsidR="00B62BCD">
              <w:rPr>
                <w:b/>
                <w:sz w:val="20"/>
                <w:lang w:eastAsia="en-US"/>
              </w:rPr>
              <w:t xml:space="preserve"> ujęte w kategoriach efektów uczenia się z uwzględnieniem wiedzy, umiejętności i kompetencji społecznych</w:t>
            </w:r>
            <w:r>
              <w:rPr>
                <w:b/>
                <w:sz w:val="20"/>
                <w:lang w:eastAsia="en-US"/>
              </w:rPr>
              <w:t>:</w:t>
            </w: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AB24F2" w:rsidTr="00AB24F2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2" w:rsidRDefault="00AB24F2">
            <w:pPr>
              <w:snapToGrid w:val="0"/>
              <w:spacing w:line="276" w:lineRule="auto"/>
              <w:rPr>
                <w:b/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Plan nauczania</w:t>
            </w:r>
          </w:p>
        </w:tc>
      </w:tr>
      <w:tr w:rsidR="00AB24F2" w:rsidTr="00AB24F2">
        <w:trPr>
          <w:trHeight w:val="57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4F2" w:rsidRDefault="00AB24F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Tematy zajęć edukacyjnych </w:t>
            </w:r>
            <w:r>
              <w:rPr>
                <w:sz w:val="20"/>
                <w:lang w:eastAsia="en-US"/>
              </w:rPr>
              <w:br/>
              <w:t>i ich wymiar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4F2" w:rsidRDefault="00AB24F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Treści szkolenia w ramach poszczególnych zajęć edukacyjnych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4F2" w:rsidRDefault="00AB24F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Ilość godzin teoretycznych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F2" w:rsidRDefault="00AB24F2">
            <w:pPr>
              <w:snapToGri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Ilość godzin praktycznych</w:t>
            </w:r>
          </w:p>
        </w:tc>
      </w:tr>
      <w:tr w:rsidR="00AB24F2" w:rsidTr="00AB24F2">
        <w:trPr>
          <w:trHeight w:val="57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4F2" w:rsidRDefault="00AB24F2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4F2" w:rsidRDefault="00AB24F2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4F2" w:rsidRDefault="00AB24F2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F2" w:rsidRDefault="00AB24F2">
            <w:pPr>
              <w:snapToGrid w:val="0"/>
              <w:spacing w:line="276" w:lineRule="auto"/>
              <w:rPr>
                <w:sz w:val="20"/>
                <w:lang w:eastAsia="en-US"/>
              </w:rPr>
            </w:pPr>
          </w:p>
        </w:tc>
      </w:tr>
      <w:tr w:rsidR="00AB24F2" w:rsidTr="00AB24F2">
        <w:trPr>
          <w:trHeight w:val="567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F2" w:rsidRDefault="00AF0930">
            <w:pPr>
              <w:snapToGri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Opis treści- kluczowe punkty szkolenia w zakresie poszczególnych </w:t>
            </w:r>
            <w:r w:rsidR="00AB24F2">
              <w:rPr>
                <w:b/>
                <w:sz w:val="20"/>
                <w:lang w:eastAsia="en-US"/>
              </w:rPr>
              <w:t>zajęć edukacyjnych</w:t>
            </w: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AB24F2" w:rsidTr="00AB24F2">
        <w:trPr>
          <w:trHeight w:val="575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2" w:rsidRDefault="00AB24F2">
            <w:pPr>
              <w:snapToGrid w:val="0"/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lastRenderedPageBreak/>
              <w:t>Wykaz literatury oraz niezbędnych środków i materiałów dydaktycznych:</w:t>
            </w: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  <w:p w:rsidR="00AB24F2" w:rsidRDefault="00AB24F2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AB24F2" w:rsidTr="00AB24F2">
        <w:trPr>
          <w:trHeight w:val="575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4F2" w:rsidRDefault="00AB24F2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Przewidywane sprawdziany i egzaminy:</w:t>
            </w:r>
          </w:p>
          <w:p w:rsidR="00AB24F2" w:rsidRDefault="00AB24F2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</w:tr>
    </w:tbl>
    <w:p w:rsidR="00AB24F2" w:rsidRDefault="00AB24F2" w:rsidP="00AB24F2">
      <w:pPr>
        <w:jc w:val="both"/>
      </w:pPr>
    </w:p>
    <w:p w:rsidR="00AB24F2" w:rsidRDefault="00AB24F2" w:rsidP="00AB24F2">
      <w:pPr>
        <w:jc w:val="both"/>
      </w:pPr>
      <w:r>
        <w:t>Sposób organizacji zajęć praktycznych: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B24F2" w:rsidRDefault="00AB24F2" w:rsidP="00AB24F2">
      <w:pPr>
        <w:ind w:left="-142"/>
        <w:jc w:val="both"/>
        <w:rPr>
          <w:iCs/>
          <w:sz w:val="22"/>
          <w:szCs w:val="22"/>
        </w:rPr>
      </w:pPr>
      <w:r>
        <w:rPr>
          <w:sz w:val="22"/>
          <w:szCs w:val="22"/>
        </w:rPr>
        <w:t>Program szkolenia powinien być zgodny z wymogami określonymi w Rozporządz</w:t>
      </w:r>
      <w:r w:rsidR="00AF0930">
        <w:rPr>
          <w:sz w:val="22"/>
          <w:szCs w:val="22"/>
        </w:rPr>
        <w:t>eniu MP i PS z dnia 14 maja 2014</w:t>
      </w:r>
      <w:r>
        <w:rPr>
          <w:sz w:val="22"/>
          <w:szCs w:val="22"/>
        </w:rPr>
        <w:t>r.</w:t>
      </w:r>
      <w:r w:rsidR="00AF0930">
        <w:rPr>
          <w:sz w:val="22"/>
          <w:szCs w:val="22"/>
        </w:rPr>
        <w:t xml:space="preserve"> w sprawie szczegółowych warunków realizacji oraz trybu i sposobów prowadzenia usług rynku pracy</w:t>
      </w:r>
      <w:bookmarkStart w:id="0" w:name="_GoBack"/>
      <w:bookmarkEnd w:id="0"/>
      <w:r>
        <w:rPr>
          <w:sz w:val="22"/>
          <w:szCs w:val="22"/>
        </w:rPr>
        <w:t xml:space="preserve"> prowadzenia usług rynku pracy oraz wykorzystywać standardy kwalifikacji zawodowych i modułowych programów szkoleń zawodowych, dostępnych w bazach danych prowadzonych przez Ministra, dostępnych na stronie internetowej </w:t>
      </w:r>
      <w:hyperlink r:id="rId5" w:history="1">
        <w:r>
          <w:rPr>
            <w:rStyle w:val="Hipercze"/>
            <w:sz w:val="22"/>
            <w:szCs w:val="22"/>
          </w:rPr>
          <w:t>www.standardyiszkolenia.praca.gov.pl</w:t>
        </w:r>
      </w:hyperlink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Jeżeli szkolenie prowadzone jest według odrębnych przepisów należy je podać………………………………………………………………………………………….</w:t>
      </w:r>
    </w:p>
    <w:p w:rsidR="00AB24F2" w:rsidRDefault="00AB24F2" w:rsidP="00AB24F2">
      <w:pPr>
        <w:ind w:left="-142"/>
        <w:jc w:val="both"/>
        <w:rPr>
          <w:rFonts w:ascii="Arial Narrow" w:hAnsi="Arial Narrow" w:cs="Arial Narrow"/>
          <w:i/>
          <w:iCs/>
        </w:rPr>
      </w:pPr>
      <w:r>
        <w:rPr>
          <w:iCs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24F2" w:rsidRDefault="00AB24F2" w:rsidP="00AB24F2">
      <w:pPr>
        <w:jc w:val="both"/>
      </w:pPr>
    </w:p>
    <w:p w:rsidR="00AB24F2" w:rsidRDefault="00AB24F2" w:rsidP="00AB24F2">
      <w:pPr>
        <w:jc w:val="both"/>
      </w:pPr>
      <w:r>
        <w:t xml:space="preserve">Nadzór wewnętrzny  służący podnoszeniu jakości szkolenia sprawować będzie Pan / Pani  </w:t>
      </w:r>
    </w:p>
    <w:p w:rsidR="00AB24F2" w:rsidRDefault="00AB24F2" w:rsidP="00AB24F2">
      <w:pPr>
        <w:jc w:val="both"/>
      </w:pPr>
      <w:r>
        <w:t xml:space="preserve"> ……………………………………………………………………….</w:t>
      </w:r>
    </w:p>
    <w:p w:rsidR="00AB24F2" w:rsidRDefault="00AB24F2" w:rsidP="00AB24F2">
      <w:pPr>
        <w:rPr>
          <w:sz w:val="20"/>
        </w:rPr>
      </w:pPr>
      <w:r>
        <w:rPr>
          <w:sz w:val="20"/>
        </w:rPr>
        <w:t xml:space="preserve"> </w:t>
      </w:r>
    </w:p>
    <w:p w:rsidR="00AB24F2" w:rsidRDefault="00AB24F2" w:rsidP="00AB24F2">
      <w:pPr>
        <w:ind w:left="180"/>
        <w:jc w:val="both"/>
        <w:rPr>
          <w:sz w:val="20"/>
        </w:rPr>
      </w:pPr>
      <w:r>
        <w:rPr>
          <w:sz w:val="20"/>
        </w:rPr>
        <w:t xml:space="preserve">* program szkolenia powinien uwzględniać wykorzystanie standardów kwalifikacji zawodowych i modułowych programów szkoleń zawodowych, dostępnych w bazach danych prowadzonych przez Ministra, dostępnych na stronie internetowej </w:t>
      </w:r>
      <w:hyperlink r:id="rId6" w:history="1">
        <w:r>
          <w:rPr>
            <w:rStyle w:val="Hipercze"/>
          </w:rPr>
          <w:t>www.standardyiszkolenia.praca.gov.pl</w:t>
        </w:r>
      </w:hyperlink>
    </w:p>
    <w:p w:rsidR="00AB24F2" w:rsidRDefault="00AB24F2" w:rsidP="00AB24F2">
      <w:pPr>
        <w:ind w:left="180"/>
        <w:jc w:val="right"/>
        <w:rPr>
          <w:sz w:val="20"/>
        </w:rPr>
      </w:pPr>
    </w:p>
    <w:p w:rsidR="00AB24F2" w:rsidRDefault="00AB24F2" w:rsidP="00AB24F2">
      <w:pPr>
        <w:ind w:left="180"/>
        <w:jc w:val="right"/>
        <w:rPr>
          <w:sz w:val="20"/>
        </w:rPr>
      </w:pPr>
    </w:p>
    <w:p w:rsidR="00AB24F2" w:rsidRDefault="00AB24F2" w:rsidP="00AB24F2">
      <w:pPr>
        <w:ind w:left="180"/>
        <w:jc w:val="right"/>
        <w:rPr>
          <w:sz w:val="20"/>
        </w:rPr>
      </w:pPr>
    </w:p>
    <w:p w:rsidR="00AB24F2" w:rsidRDefault="00AB24F2" w:rsidP="00AB24F2">
      <w:pPr>
        <w:ind w:left="180"/>
        <w:jc w:val="right"/>
        <w:rPr>
          <w:sz w:val="20"/>
        </w:rPr>
      </w:pPr>
      <w:r>
        <w:rPr>
          <w:sz w:val="20"/>
        </w:rPr>
        <w:t>……………………………………</w:t>
      </w:r>
    </w:p>
    <w:p w:rsidR="00AB24F2" w:rsidRDefault="00AB24F2" w:rsidP="00AB24F2">
      <w:pPr>
        <w:ind w:left="5844" w:firstLine="528"/>
        <w:jc w:val="center"/>
        <w:rPr>
          <w:sz w:val="20"/>
        </w:rPr>
      </w:pPr>
      <w:r>
        <w:rPr>
          <w:sz w:val="20"/>
        </w:rPr>
        <w:t xml:space="preserve">/Pieczęć i podpis        </w:t>
      </w:r>
    </w:p>
    <w:p w:rsidR="00AB24F2" w:rsidRDefault="00AB24F2" w:rsidP="00AB24F2">
      <w:pPr>
        <w:pStyle w:val="Tekstpodstawowy"/>
        <w:ind w:left="5664" w:firstLine="708"/>
        <w:jc w:val="center"/>
        <w:rPr>
          <w:sz w:val="20"/>
        </w:rPr>
      </w:pPr>
      <w:r>
        <w:rPr>
          <w:sz w:val="20"/>
        </w:rPr>
        <w:t>osoby upoważnionej</w:t>
      </w:r>
      <w:r>
        <w:t xml:space="preserve">/  </w:t>
      </w:r>
    </w:p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>
      <w:pPr>
        <w:ind w:left="4248"/>
        <w:rPr>
          <w:b/>
          <w:sz w:val="28"/>
          <w:szCs w:val="28"/>
        </w:rPr>
      </w:pPr>
      <w:r>
        <w:rPr>
          <w:b/>
          <w:u w:val="single"/>
        </w:rPr>
        <w:t>Załącznik  Nr 1B  do formularza oferty</w:t>
      </w:r>
    </w:p>
    <w:p w:rsidR="00AB24F2" w:rsidRDefault="00AB24F2" w:rsidP="00AB24F2">
      <w:pPr>
        <w:ind w:left="708"/>
        <w:rPr>
          <w:b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b/>
          <w:u w:val="single"/>
        </w:rPr>
        <w:t>Załącznik nr 2 do umowy szkoleniowej</w:t>
      </w:r>
      <w:r>
        <w:rPr>
          <w:b/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   </w:t>
      </w:r>
    </w:p>
    <w:p w:rsidR="00AB24F2" w:rsidRDefault="00AB24F2" w:rsidP="00AB24F2"/>
    <w:p w:rsidR="00AB24F2" w:rsidRDefault="00AB24F2" w:rsidP="00AB24F2">
      <w:pPr>
        <w:spacing w:line="100" w:lineRule="atLeast"/>
        <w:rPr>
          <w:b/>
          <w:sz w:val="28"/>
          <w:u w:val="single"/>
        </w:rPr>
      </w:pPr>
    </w:p>
    <w:p w:rsidR="00AB24F2" w:rsidRDefault="00AB24F2" w:rsidP="00AB24F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AB24F2" w:rsidRDefault="00AB24F2" w:rsidP="00AB24F2">
      <w:pPr>
        <w:jc w:val="center"/>
        <w:rPr>
          <w:b/>
        </w:rPr>
      </w:pPr>
      <w:r>
        <w:rPr>
          <w:b/>
        </w:rPr>
        <w:t>ANKIETA</w:t>
      </w:r>
    </w:p>
    <w:p w:rsidR="00AB24F2" w:rsidRDefault="00AB24F2" w:rsidP="00AB24F2">
      <w:pPr>
        <w:jc w:val="center"/>
        <w:rPr>
          <w:b/>
        </w:rPr>
      </w:pPr>
      <w:r>
        <w:rPr>
          <w:b/>
        </w:rPr>
        <w:t>dla uczestników szkolenia</w:t>
      </w:r>
    </w:p>
    <w:p w:rsidR="00AB24F2" w:rsidRDefault="00AB24F2" w:rsidP="00AB24F2">
      <w:pPr>
        <w:jc w:val="both"/>
      </w:pPr>
      <w:r>
        <w:tab/>
      </w:r>
      <w:r>
        <w:tab/>
      </w:r>
      <w:r>
        <w:tab/>
      </w:r>
      <w:r>
        <w:tab/>
      </w:r>
      <w:r>
        <w:tab/>
        <w:t>(w trakcie szkolenia)</w:t>
      </w:r>
    </w:p>
    <w:p w:rsidR="00AB24F2" w:rsidRDefault="00AB24F2" w:rsidP="00AB24F2">
      <w:pPr>
        <w:jc w:val="both"/>
      </w:pPr>
      <w:r>
        <w:t>Szanowni Państwo</w:t>
      </w:r>
    </w:p>
    <w:p w:rsidR="00AB24F2" w:rsidRDefault="00AB24F2" w:rsidP="00AB24F2">
      <w:pPr>
        <w:jc w:val="both"/>
      </w:pPr>
    </w:p>
    <w:p w:rsidR="00AB24F2" w:rsidRDefault="00AB24F2" w:rsidP="00AB24F2">
      <w:pPr>
        <w:jc w:val="both"/>
      </w:pPr>
      <w:r>
        <w:t xml:space="preserve">Powiatowy Urząd Pracy chciałby uzyskać Państwa opinię na temat szkolenia. Jednym z zadań urzędu jest zapewnienie uczestnikom wysokiego poziomu szkolenia. Opinia Państwa będzie bardzo przydatna zarówno dla nas, jak i dla instytucji szkolącej oraz pozwoli dostosować szkolenia oraz ich jakość do Państwa oczekiwań. </w:t>
      </w:r>
    </w:p>
    <w:p w:rsidR="00AB24F2" w:rsidRDefault="00AB24F2" w:rsidP="00AB24F2">
      <w:pPr>
        <w:jc w:val="both"/>
      </w:pPr>
      <w:r>
        <w:t>Prosimy o udzielenie odpowiedzi na poniższe pytania i przekazanie nam w miarę możliwości wyczerpujących informacji. Przy każdym pytaniu prosimy o zakreślenie kółkiem wybranej odpowiedzi.</w:t>
      </w:r>
    </w:p>
    <w:p w:rsidR="00AB24F2" w:rsidRDefault="00AB24F2" w:rsidP="00AB24F2">
      <w:pPr>
        <w:jc w:val="both"/>
      </w:pPr>
      <w:r>
        <w:t>Ankieta jest anonimowa.</w:t>
      </w:r>
    </w:p>
    <w:p w:rsidR="00AB24F2" w:rsidRDefault="00AB24F2" w:rsidP="00AB24F2">
      <w:pPr>
        <w:jc w:val="both"/>
      </w:pPr>
    </w:p>
    <w:p w:rsidR="00AB24F2" w:rsidRDefault="00AB24F2" w:rsidP="00AB24F2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>Ocena szkolenia:</w:t>
      </w:r>
    </w:p>
    <w:p w:rsidR="00AB24F2" w:rsidRDefault="00AB24F2" w:rsidP="00AB24F2">
      <w:pPr>
        <w:ind w:left="360"/>
        <w:jc w:val="both"/>
      </w:pPr>
    </w:p>
    <w:p w:rsidR="00AB24F2" w:rsidRDefault="00AB24F2" w:rsidP="00AB24F2">
      <w:pPr>
        <w:numPr>
          <w:ilvl w:val="0"/>
          <w:numId w:val="24"/>
        </w:numPr>
        <w:jc w:val="both"/>
      </w:pPr>
      <w:r>
        <w:t>Czy szkolenie spełniła Pani/Pana oczekiwania?</w:t>
      </w:r>
    </w:p>
    <w:p w:rsidR="00AB24F2" w:rsidRDefault="00AB24F2" w:rsidP="00AB24F2">
      <w:pPr>
        <w:ind w:left="360"/>
        <w:jc w:val="both"/>
      </w:pPr>
    </w:p>
    <w:p w:rsidR="00AB24F2" w:rsidRDefault="00AB24F2" w:rsidP="00AB24F2">
      <w:pPr>
        <w:ind w:left="360"/>
        <w:jc w:val="both"/>
      </w:pPr>
      <w:r>
        <w:tab/>
        <w:t>TAK</w:t>
      </w:r>
      <w:r>
        <w:tab/>
      </w:r>
      <w:r>
        <w:tab/>
      </w:r>
      <w:r>
        <w:tab/>
      </w:r>
      <w:r>
        <w:tab/>
        <w:t>NIE</w:t>
      </w:r>
    </w:p>
    <w:p w:rsidR="00AB24F2" w:rsidRDefault="00AB24F2" w:rsidP="00AB24F2">
      <w:pPr>
        <w:jc w:val="both"/>
      </w:pPr>
    </w:p>
    <w:p w:rsidR="00AB24F2" w:rsidRDefault="00AB24F2" w:rsidP="00AB24F2">
      <w:pPr>
        <w:numPr>
          <w:ilvl w:val="0"/>
          <w:numId w:val="24"/>
        </w:numPr>
        <w:jc w:val="both"/>
      </w:pPr>
      <w:r>
        <w:t>Czy zakres tematyczny szkolenia – zdaniem Pani/Pana był/jest wyczerpujący?</w:t>
      </w:r>
    </w:p>
    <w:p w:rsidR="00AB24F2" w:rsidRDefault="00AB24F2" w:rsidP="00AB24F2">
      <w:pPr>
        <w:jc w:val="both"/>
      </w:pPr>
    </w:p>
    <w:p w:rsidR="00AB24F2" w:rsidRDefault="00AB24F2" w:rsidP="00AB24F2">
      <w:pPr>
        <w:jc w:val="both"/>
      </w:pPr>
      <w:r>
        <w:tab/>
        <w:t>TAK</w:t>
      </w:r>
      <w:r>
        <w:tab/>
      </w:r>
      <w:r>
        <w:tab/>
      </w:r>
      <w:r>
        <w:tab/>
      </w:r>
      <w:r>
        <w:tab/>
        <w:t>NIE</w:t>
      </w:r>
    </w:p>
    <w:p w:rsidR="00AB24F2" w:rsidRDefault="00AB24F2" w:rsidP="00AB24F2">
      <w:pPr>
        <w:jc w:val="both"/>
      </w:pPr>
    </w:p>
    <w:p w:rsidR="00AB24F2" w:rsidRDefault="00AB24F2" w:rsidP="00AB24F2">
      <w:pPr>
        <w:jc w:val="both"/>
      </w:pPr>
    </w:p>
    <w:p w:rsidR="00AB24F2" w:rsidRDefault="00AB24F2" w:rsidP="00AB24F2">
      <w:pPr>
        <w:numPr>
          <w:ilvl w:val="0"/>
          <w:numId w:val="24"/>
        </w:numPr>
        <w:jc w:val="both"/>
      </w:pPr>
      <w:r>
        <w:t xml:space="preserve">Czy w zakresie tematycznym szkolenia są zagadnienia które uważa Pani/Pan </w:t>
      </w:r>
      <w:r>
        <w:br/>
        <w:t>za zbędne?</w:t>
      </w:r>
    </w:p>
    <w:p w:rsidR="00AB24F2" w:rsidRDefault="00AB24F2" w:rsidP="00AB24F2">
      <w:pPr>
        <w:jc w:val="both"/>
      </w:pPr>
    </w:p>
    <w:p w:rsidR="00AB24F2" w:rsidRDefault="00AB24F2" w:rsidP="00AB24F2">
      <w:pPr>
        <w:jc w:val="both"/>
      </w:pPr>
      <w:r>
        <w:tab/>
        <w:t>TAK</w:t>
      </w:r>
      <w:r>
        <w:tab/>
      </w:r>
      <w:r>
        <w:tab/>
      </w:r>
      <w:r>
        <w:tab/>
      </w:r>
      <w:r>
        <w:tab/>
        <w:t>NIE</w:t>
      </w:r>
    </w:p>
    <w:p w:rsidR="00AB24F2" w:rsidRDefault="00AB24F2" w:rsidP="00AB24F2">
      <w:pPr>
        <w:jc w:val="both"/>
      </w:pPr>
    </w:p>
    <w:p w:rsidR="00AB24F2" w:rsidRDefault="00AB24F2" w:rsidP="00AB24F2">
      <w:pPr>
        <w:jc w:val="both"/>
      </w:pPr>
      <w:r>
        <w:t>Jeżeli tak, to jakie zagadnienia w programie szkolenia należałoby pominąć?</w:t>
      </w:r>
    </w:p>
    <w:p w:rsidR="00AB24F2" w:rsidRDefault="00AB24F2" w:rsidP="00AB24F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B24F2" w:rsidRDefault="00AB24F2" w:rsidP="00AB24F2">
      <w:pPr>
        <w:jc w:val="both"/>
      </w:pPr>
    </w:p>
    <w:p w:rsidR="00AB24F2" w:rsidRDefault="00AB24F2" w:rsidP="00AB24F2">
      <w:pPr>
        <w:numPr>
          <w:ilvl w:val="0"/>
          <w:numId w:val="24"/>
        </w:numPr>
        <w:jc w:val="both"/>
      </w:pPr>
      <w:r>
        <w:t>Czy odpowiada Pani/Panu sposób prowadzenia zajęć?</w:t>
      </w:r>
    </w:p>
    <w:p w:rsidR="00AB24F2" w:rsidRDefault="00AB24F2" w:rsidP="00AB24F2">
      <w:pPr>
        <w:jc w:val="both"/>
      </w:pPr>
    </w:p>
    <w:p w:rsidR="00AB24F2" w:rsidRDefault="00AB24F2" w:rsidP="00AB24F2">
      <w:pPr>
        <w:jc w:val="both"/>
      </w:pPr>
      <w:r>
        <w:tab/>
        <w:t>TAK</w:t>
      </w:r>
      <w:r>
        <w:tab/>
      </w:r>
      <w:r>
        <w:tab/>
      </w:r>
      <w:r>
        <w:tab/>
      </w:r>
      <w:r>
        <w:tab/>
        <w:t>NIE</w:t>
      </w:r>
    </w:p>
    <w:p w:rsidR="00AB24F2" w:rsidRDefault="00AB24F2" w:rsidP="00AB24F2">
      <w:pPr>
        <w:jc w:val="both"/>
      </w:pPr>
    </w:p>
    <w:p w:rsidR="00AB24F2" w:rsidRDefault="00AB24F2" w:rsidP="00AB24F2">
      <w:pPr>
        <w:spacing w:line="360" w:lineRule="auto"/>
        <w:jc w:val="both"/>
      </w:pPr>
      <w:r>
        <w:t>Uwagi i propozycje nt. sposobu prowadzenia szkolenia? …………………………………………………………………………………………….</w:t>
      </w:r>
    </w:p>
    <w:p w:rsidR="00AB24F2" w:rsidRDefault="00AB24F2" w:rsidP="00AB24F2">
      <w:pPr>
        <w:spacing w:line="360" w:lineRule="auto"/>
        <w:jc w:val="both"/>
      </w:pPr>
      <w:r>
        <w:t>……………………………………………………………………………………………</w:t>
      </w:r>
    </w:p>
    <w:p w:rsidR="00AB24F2" w:rsidRDefault="00AB24F2" w:rsidP="00AB24F2">
      <w:pPr>
        <w:numPr>
          <w:ilvl w:val="0"/>
          <w:numId w:val="24"/>
        </w:numPr>
        <w:jc w:val="both"/>
      </w:pPr>
      <w:r>
        <w:lastRenderedPageBreak/>
        <w:t xml:space="preserve">Jak Pani/Pan ocenia organizację zajęć pod względem (prosimy zastosować skalę </w:t>
      </w:r>
      <w:r>
        <w:br/>
        <w:t>od 1do 5, gdzie 1 oznacza ocenę najniższą, a 5 najwyższą):</w:t>
      </w:r>
    </w:p>
    <w:p w:rsidR="00AB24F2" w:rsidRDefault="00AB24F2" w:rsidP="00AB24F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B24F2" w:rsidRDefault="00AB24F2" w:rsidP="00AB24F2">
      <w:pPr>
        <w:jc w:val="both"/>
      </w:pPr>
      <w:r>
        <w:t>a.  miejsca szkolenia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AB24F2" w:rsidRDefault="00AB24F2" w:rsidP="00AB24F2">
      <w:pPr>
        <w:jc w:val="both"/>
      </w:pPr>
      <w:r>
        <w:t>b. wyposażenia technicznego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AB24F2" w:rsidRDefault="00AB24F2" w:rsidP="00AB24F2">
      <w:pPr>
        <w:jc w:val="both"/>
      </w:pPr>
      <w:r>
        <w:t>c. poziomu wiedzy prowadzącego zajęcia</w:t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AB24F2" w:rsidRDefault="00AB24F2" w:rsidP="00AB24F2">
      <w:pPr>
        <w:jc w:val="both"/>
      </w:pPr>
      <w:r>
        <w:t>d. zdolności przekazywania umiejętności praktycznych</w:t>
      </w:r>
      <w:r>
        <w:tab/>
      </w:r>
      <w:r>
        <w:tab/>
      </w:r>
      <w:r>
        <w:tab/>
        <w:t>………………</w:t>
      </w:r>
    </w:p>
    <w:p w:rsidR="00AB24F2" w:rsidRDefault="00AB24F2" w:rsidP="00AB24F2">
      <w:pPr>
        <w:jc w:val="both"/>
      </w:pPr>
    </w:p>
    <w:p w:rsidR="00AB24F2" w:rsidRDefault="00AB24F2" w:rsidP="00AB24F2">
      <w:pPr>
        <w:jc w:val="both"/>
      </w:pPr>
    </w:p>
    <w:p w:rsidR="00AB24F2" w:rsidRDefault="00AB24F2" w:rsidP="00AB24F2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>Informacje o osobie wypełniającej:</w:t>
      </w:r>
    </w:p>
    <w:p w:rsidR="00AB24F2" w:rsidRDefault="00AB24F2" w:rsidP="00AB24F2">
      <w:pPr>
        <w:jc w:val="both"/>
      </w:pPr>
    </w:p>
    <w:p w:rsidR="00AB24F2" w:rsidRDefault="00AB24F2" w:rsidP="00AB24F2">
      <w:pPr>
        <w:jc w:val="both"/>
      </w:pPr>
      <w:r>
        <w:t xml:space="preserve"> PŁEĆ:</w:t>
      </w:r>
      <w:r>
        <w:tab/>
      </w:r>
      <w:r>
        <w:tab/>
      </w:r>
      <w:r>
        <w:tab/>
        <w:t>Kobieta</w:t>
      </w:r>
      <w:r>
        <w:tab/>
      </w:r>
      <w:r>
        <w:tab/>
      </w:r>
      <w:r>
        <w:tab/>
      </w:r>
      <w:r>
        <w:tab/>
        <w:t>….</w:t>
      </w:r>
    </w:p>
    <w:p w:rsidR="00AB24F2" w:rsidRDefault="00AB24F2" w:rsidP="00AB24F2">
      <w:pPr>
        <w:jc w:val="both"/>
      </w:pPr>
      <w:r>
        <w:tab/>
      </w:r>
      <w:r>
        <w:tab/>
      </w:r>
      <w:r>
        <w:tab/>
      </w:r>
      <w:r>
        <w:tab/>
        <w:t>Mężczyzna</w:t>
      </w:r>
      <w:r>
        <w:tab/>
      </w:r>
      <w:r>
        <w:tab/>
      </w:r>
      <w:r>
        <w:tab/>
      </w:r>
      <w:r>
        <w:tab/>
        <w:t>….</w:t>
      </w:r>
    </w:p>
    <w:p w:rsidR="00AB24F2" w:rsidRDefault="00AB24F2" w:rsidP="00AB24F2">
      <w:pPr>
        <w:jc w:val="both"/>
      </w:pPr>
      <w:r>
        <w:t>WIEK:</w:t>
      </w:r>
      <w:r>
        <w:tab/>
      </w:r>
      <w:r>
        <w:tab/>
      </w:r>
      <w:r>
        <w:tab/>
      </w:r>
      <w:r>
        <w:tab/>
        <w:t>18 – 24 lata</w:t>
      </w:r>
      <w:r>
        <w:tab/>
      </w:r>
      <w:r>
        <w:tab/>
      </w:r>
      <w:r>
        <w:tab/>
      </w:r>
      <w:r>
        <w:tab/>
        <w:t>….</w:t>
      </w:r>
    </w:p>
    <w:p w:rsidR="00AB24F2" w:rsidRDefault="00AB24F2" w:rsidP="00AB24F2">
      <w:pPr>
        <w:jc w:val="both"/>
      </w:pPr>
      <w:r>
        <w:tab/>
      </w:r>
      <w:r>
        <w:tab/>
      </w:r>
      <w:r>
        <w:tab/>
      </w:r>
      <w:r>
        <w:tab/>
        <w:t>25 – 34 lata</w:t>
      </w:r>
      <w:r>
        <w:tab/>
      </w:r>
      <w:r>
        <w:tab/>
      </w:r>
      <w:r>
        <w:tab/>
      </w:r>
      <w:r>
        <w:tab/>
        <w:t>….</w:t>
      </w:r>
    </w:p>
    <w:p w:rsidR="00AB24F2" w:rsidRDefault="00AB24F2" w:rsidP="00AB24F2">
      <w:pPr>
        <w:jc w:val="both"/>
      </w:pPr>
      <w:r>
        <w:tab/>
      </w:r>
      <w:r>
        <w:tab/>
      </w:r>
      <w:r>
        <w:tab/>
      </w:r>
      <w:r>
        <w:tab/>
        <w:t>35 – 44 lata</w:t>
      </w:r>
      <w:r>
        <w:tab/>
      </w:r>
      <w:r>
        <w:tab/>
      </w:r>
      <w:r>
        <w:tab/>
      </w:r>
      <w:r>
        <w:tab/>
        <w:t>….</w:t>
      </w:r>
    </w:p>
    <w:p w:rsidR="00AB24F2" w:rsidRDefault="00AB24F2" w:rsidP="00AB24F2">
      <w:pPr>
        <w:jc w:val="both"/>
      </w:pPr>
      <w:r>
        <w:tab/>
      </w:r>
      <w:r>
        <w:tab/>
      </w:r>
      <w:r>
        <w:tab/>
      </w:r>
      <w:r>
        <w:tab/>
        <w:t>45 lat i więcej</w:t>
      </w:r>
      <w:r>
        <w:tab/>
      </w:r>
      <w:r>
        <w:tab/>
      </w:r>
      <w:r>
        <w:tab/>
      </w:r>
      <w:r>
        <w:tab/>
        <w:t>….</w:t>
      </w:r>
    </w:p>
    <w:p w:rsidR="00AB24F2" w:rsidRDefault="00AB24F2" w:rsidP="00AB24F2">
      <w:pPr>
        <w:jc w:val="both"/>
      </w:pPr>
      <w:r>
        <w:t xml:space="preserve">WYKSZTAŁCENIE: </w:t>
      </w:r>
      <w:r>
        <w:tab/>
        <w:t>gimnazjalne i poniżej</w:t>
      </w:r>
      <w:r>
        <w:tab/>
      </w:r>
      <w:r>
        <w:tab/>
      </w:r>
      <w:r>
        <w:tab/>
        <w:t>….</w:t>
      </w:r>
    </w:p>
    <w:p w:rsidR="00AB24F2" w:rsidRDefault="00AB24F2" w:rsidP="00AB24F2">
      <w:pPr>
        <w:jc w:val="both"/>
      </w:pPr>
      <w:r>
        <w:tab/>
      </w:r>
      <w:r>
        <w:tab/>
      </w:r>
      <w:r>
        <w:tab/>
      </w:r>
      <w:r>
        <w:tab/>
        <w:t>zasadnicze zawodowe</w:t>
      </w:r>
      <w:r>
        <w:tab/>
      </w:r>
      <w:r>
        <w:tab/>
        <w:t>….</w:t>
      </w:r>
    </w:p>
    <w:p w:rsidR="00AB24F2" w:rsidRDefault="00AB24F2" w:rsidP="00AB24F2">
      <w:pPr>
        <w:jc w:val="both"/>
      </w:pPr>
      <w:r>
        <w:tab/>
      </w:r>
      <w:r>
        <w:tab/>
      </w:r>
      <w:r>
        <w:tab/>
      </w:r>
      <w:r>
        <w:tab/>
        <w:t>średnie ogólnokształcące</w:t>
      </w:r>
      <w:r>
        <w:tab/>
      </w:r>
      <w:r>
        <w:tab/>
        <w:t>….</w:t>
      </w:r>
    </w:p>
    <w:p w:rsidR="00AB24F2" w:rsidRDefault="00AB24F2" w:rsidP="00AB24F2">
      <w:pPr>
        <w:jc w:val="both"/>
      </w:pPr>
      <w:r>
        <w:tab/>
      </w:r>
      <w:r>
        <w:tab/>
      </w:r>
      <w:r>
        <w:tab/>
      </w:r>
      <w:r>
        <w:tab/>
        <w:t>policealne i średnie zawodowe</w:t>
      </w:r>
      <w:r>
        <w:tab/>
        <w:t>….</w:t>
      </w:r>
    </w:p>
    <w:p w:rsidR="00AB24F2" w:rsidRDefault="00AB24F2" w:rsidP="00AB24F2">
      <w:pPr>
        <w:jc w:val="both"/>
      </w:pPr>
      <w:r>
        <w:tab/>
      </w:r>
      <w:r>
        <w:tab/>
      </w:r>
      <w:r>
        <w:tab/>
      </w:r>
      <w:r>
        <w:tab/>
        <w:t>wyższe</w:t>
      </w:r>
      <w:r>
        <w:tab/>
      </w:r>
      <w:r>
        <w:tab/>
      </w:r>
      <w:r>
        <w:tab/>
      </w:r>
      <w:r>
        <w:tab/>
      </w:r>
      <w:r>
        <w:tab/>
        <w:t>….</w:t>
      </w:r>
    </w:p>
    <w:p w:rsidR="00AB24F2" w:rsidRDefault="00AB24F2" w:rsidP="00AB24F2">
      <w:pPr>
        <w:jc w:val="both"/>
      </w:pPr>
      <w:r>
        <w:t>CZAS POZOSTAWANIA BEZ PRACY:</w:t>
      </w:r>
    </w:p>
    <w:p w:rsidR="00AB24F2" w:rsidRDefault="00AB24F2" w:rsidP="00AB24F2">
      <w:pPr>
        <w:jc w:val="both"/>
      </w:pPr>
      <w:r>
        <w:tab/>
      </w:r>
      <w:r>
        <w:tab/>
      </w:r>
      <w:r>
        <w:tab/>
      </w:r>
      <w:r>
        <w:tab/>
        <w:t>do 6 miesięcy</w:t>
      </w:r>
      <w:r>
        <w:tab/>
      </w:r>
      <w:r>
        <w:tab/>
      </w:r>
      <w:r>
        <w:tab/>
      </w:r>
      <w:r>
        <w:tab/>
        <w:t>….</w:t>
      </w:r>
    </w:p>
    <w:p w:rsidR="00AB24F2" w:rsidRDefault="00AB24F2" w:rsidP="00AB24F2">
      <w:pPr>
        <w:jc w:val="both"/>
      </w:pPr>
      <w:r>
        <w:tab/>
      </w:r>
      <w:r>
        <w:tab/>
      </w:r>
      <w:r>
        <w:tab/>
      </w:r>
      <w:r>
        <w:tab/>
        <w:t>od 6 do 12 miesięcy</w:t>
      </w:r>
      <w:r>
        <w:tab/>
      </w:r>
      <w:r>
        <w:tab/>
      </w:r>
      <w:r>
        <w:tab/>
        <w:t>….</w:t>
      </w:r>
    </w:p>
    <w:p w:rsidR="00AB24F2" w:rsidRDefault="00AB24F2" w:rsidP="00AB24F2">
      <w:pPr>
        <w:jc w:val="both"/>
      </w:pPr>
      <w:r>
        <w:tab/>
      </w:r>
      <w:r>
        <w:tab/>
      </w:r>
      <w:r>
        <w:tab/>
      </w:r>
      <w:r>
        <w:tab/>
        <w:t>powyżej 12 miesięcy</w:t>
      </w:r>
      <w:r>
        <w:tab/>
      </w:r>
      <w:r>
        <w:tab/>
      </w:r>
      <w:r>
        <w:tab/>
        <w:t xml:space="preserve">…. </w:t>
      </w:r>
    </w:p>
    <w:p w:rsidR="00AB24F2" w:rsidRDefault="00AB24F2" w:rsidP="00AB24F2">
      <w:pPr>
        <w:jc w:val="both"/>
      </w:pPr>
    </w:p>
    <w:p w:rsidR="00AB24F2" w:rsidRDefault="00AB24F2" w:rsidP="00AB24F2">
      <w:pPr>
        <w:jc w:val="both"/>
      </w:pPr>
      <w:r>
        <w:t>Prosimy sprawdzić, czy udzielił (a) Pan (i) odpowiedzi na wszystkie pytania.</w:t>
      </w:r>
    </w:p>
    <w:p w:rsidR="00AB24F2" w:rsidRDefault="00AB24F2" w:rsidP="00AB24F2">
      <w:pPr>
        <w:jc w:val="both"/>
      </w:pPr>
    </w:p>
    <w:p w:rsidR="00AB24F2" w:rsidRDefault="00AB24F2" w:rsidP="00AB24F2">
      <w:pPr>
        <w:jc w:val="both"/>
      </w:pPr>
    </w:p>
    <w:p w:rsidR="00AB24F2" w:rsidRDefault="00AB24F2" w:rsidP="00AB24F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Dziękujemy</w:t>
      </w:r>
      <w:r>
        <w:rPr>
          <w:b/>
        </w:rPr>
        <w:tab/>
      </w:r>
      <w:r>
        <w:rPr>
          <w:b/>
        </w:rPr>
        <w:tab/>
      </w:r>
    </w:p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>
      <w:pPr>
        <w:jc w:val="right"/>
        <w:rPr>
          <w:b/>
        </w:rPr>
      </w:pPr>
    </w:p>
    <w:p w:rsidR="00AB24F2" w:rsidRDefault="00AB24F2" w:rsidP="00AB24F2">
      <w:pPr>
        <w:jc w:val="right"/>
        <w:rPr>
          <w:b/>
        </w:rPr>
      </w:pPr>
    </w:p>
    <w:p w:rsidR="00AB24F2" w:rsidRDefault="00AB24F2" w:rsidP="00AB24F2">
      <w:pPr>
        <w:ind w:left="3540" w:firstLine="708"/>
        <w:rPr>
          <w:b/>
          <w:u w:val="single"/>
        </w:rPr>
      </w:pPr>
      <w:r>
        <w:rPr>
          <w:b/>
        </w:rPr>
        <w:lastRenderedPageBreak/>
        <w:t xml:space="preserve">              </w:t>
      </w:r>
      <w:r>
        <w:rPr>
          <w:b/>
          <w:u w:val="single"/>
        </w:rPr>
        <w:t>Załącznik  Nr 1C do formularza oferty</w:t>
      </w:r>
    </w:p>
    <w:p w:rsidR="00AB24F2" w:rsidRDefault="00AB24F2" w:rsidP="00AB24F2">
      <w:pPr>
        <w:pStyle w:val="Tytu"/>
        <w:rPr>
          <w:sz w:val="24"/>
          <w:szCs w:val="24"/>
          <w:u w:val="single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Załącznik  nr 3 do umowy szkoleniowej </w:t>
      </w:r>
    </w:p>
    <w:p w:rsidR="00AB24F2" w:rsidRDefault="00AB24F2" w:rsidP="00AB24F2">
      <w:pPr>
        <w:pStyle w:val="Tytu"/>
        <w:rPr>
          <w:u w:val="single"/>
        </w:rPr>
      </w:pPr>
      <w:r>
        <w:rPr>
          <w:u w:val="single"/>
        </w:rPr>
        <w:t>ANKIETA</w:t>
      </w:r>
      <w:r>
        <w:rPr>
          <w:u w:val="single"/>
        </w:rPr>
        <w:br/>
        <w:t xml:space="preserve"> po zakończeniu szkolenia-wzór</w:t>
      </w:r>
    </w:p>
    <w:p w:rsidR="00AB24F2" w:rsidRDefault="00AB24F2" w:rsidP="00AB24F2">
      <w:pPr>
        <w:pStyle w:val="Podtytu"/>
      </w:pPr>
    </w:p>
    <w:p w:rsidR="00AB24F2" w:rsidRDefault="00AB24F2" w:rsidP="00AB24F2">
      <w:pPr>
        <w:jc w:val="both"/>
      </w:pPr>
      <w:r>
        <w:t>dot. oceny szkolenia w zakresie   ………………………………………………………. ,</w:t>
      </w:r>
    </w:p>
    <w:p w:rsidR="00AB24F2" w:rsidRDefault="00AB24F2" w:rsidP="00AB24F2">
      <w:r>
        <w:t>zorganizowanego na zlecenie Powiatowego  Urzędu  Pracy  w  Brzezinach przez …………………………………………………………………………………….............</w:t>
      </w:r>
    </w:p>
    <w:p w:rsidR="00AB24F2" w:rsidRDefault="00AB24F2" w:rsidP="00AB24F2">
      <w:r>
        <w:t>w terminie  ………………………………………………………………………………..</w:t>
      </w:r>
    </w:p>
    <w:p w:rsidR="00AB24F2" w:rsidRDefault="00AB24F2" w:rsidP="00AB24F2"/>
    <w:p w:rsidR="00AB24F2" w:rsidRDefault="00AB24F2" w:rsidP="00AB24F2">
      <w:pPr>
        <w:autoSpaceDE w:val="0"/>
        <w:autoSpaceDN w:val="0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2"/>
          <w:szCs w:val="22"/>
        </w:rPr>
        <w:t>Metryczka</w:t>
      </w:r>
      <w:r>
        <w:rPr>
          <w:rFonts w:ascii="Calibri,Bold" w:hAnsi="Calibri,Bold" w:cs="Calibri,Bold"/>
          <w:b/>
          <w:bCs/>
          <w:sz w:val="22"/>
          <w:szCs w:val="22"/>
        </w:rPr>
        <w:t xml:space="preserve"> :</w:t>
      </w:r>
    </w:p>
    <w:p w:rsidR="00AB24F2" w:rsidRDefault="00AB24F2" w:rsidP="00AB24F2">
      <w:pPr>
        <w:autoSpaceDE w:val="0"/>
        <w:autoSpaceDN w:val="0"/>
        <w:rPr>
          <w:b/>
          <w:bCs/>
          <w:i/>
          <w:iCs/>
        </w:rPr>
      </w:pPr>
      <w:r>
        <w:rPr>
          <w:b/>
          <w:bCs/>
        </w:rPr>
        <w:t>Proszę zaznaczyć właściwą odpowiedź</w:t>
      </w:r>
      <w:r>
        <w:rPr>
          <w:b/>
          <w:bCs/>
          <w:i/>
          <w:iCs/>
        </w:rPr>
        <w:t>:</w:t>
      </w:r>
    </w:p>
    <w:p w:rsidR="00AB24F2" w:rsidRDefault="00AB24F2" w:rsidP="00AB24F2">
      <w:pPr>
        <w:autoSpaceDE w:val="0"/>
        <w:autoSpaceDN w:val="0"/>
        <w:rPr>
          <w:b/>
          <w:bCs/>
        </w:rPr>
      </w:pPr>
      <w:r>
        <w:rPr>
          <w:b/>
          <w:bCs/>
        </w:rPr>
        <w:t>1.Wiek:</w:t>
      </w:r>
    </w:p>
    <w:p w:rsidR="00AB24F2" w:rsidRDefault="00AB24F2" w:rsidP="00AB24F2">
      <w:pPr>
        <w:autoSpaceDE w:val="0"/>
        <w:autoSpaceDN w:val="0"/>
      </w:pPr>
      <w:r>
        <w:rPr>
          <w:color w:val="000000"/>
          <w:sz w:val="40"/>
          <w:szCs w:val="40"/>
        </w:rPr>
        <w:t xml:space="preserve">□  </w:t>
      </w:r>
      <w:r>
        <w:t xml:space="preserve">18-24               </w:t>
      </w:r>
      <w:r>
        <w:rPr>
          <w:color w:val="000000"/>
          <w:sz w:val="40"/>
          <w:szCs w:val="40"/>
        </w:rPr>
        <w:t>□</w:t>
      </w:r>
      <w:r>
        <w:t xml:space="preserve">   25-44                  </w:t>
      </w:r>
      <w:r>
        <w:rPr>
          <w:color w:val="000000"/>
          <w:sz w:val="40"/>
          <w:szCs w:val="40"/>
        </w:rPr>
        <w:t xml:space="preserve">□  </w:t>
      </w:r>
      <w:r>
        <w:t xml:space="preserve">45-49         </w:t>
      </w:r>
      <w:r>
        <w:rPr>
          <w:color w:val="000000"/>
          <w:sz w:val="40"/>
          <w:szCs w:val="40"/>
        </w:rPr>
        <w:t xml:space="preserve">□   </w:t>
      </w:r>
      <w:r>
        <w:t>50 i powyżej</w:t>
      </w:r>
    </w:p>
    <w:p w:rsidR="00AB24F2" w:rsidRDefault="00AB24F2" w:rsidP="00AB24F2">
      <w:pPr>
        <w:autoSpaceDE w:val="0"/>
        <w:autoSpaceDN w:val="0"/>
        <w:rPr>
          <w:b/>
          <w:bCs/>
        </w:rPr>
      </w:pPr>
      <w:r>
        <w:rPr>
          <w:b/>
          <w:bCs/>
        </w:rPr>
        <w:t>2. Płeć:</w:t>
      </w:r>
    </w:p>
    <w:p w:rsidR="00AB24F2" w:rsidRDefault="00AB24F2" w:rsidP="00AB24F2">
      <w:pPr>
        <w:autoSpaceDE w:val="0"/>
        <w:autoSpaceDN w:val="0"/>
        <w:rPr>
          <w:b/>
          <w:bCs/>
        </w:rPr>
      </w:pPr>
      <w:r>
        <w:rPr>
          <w:color w:val="000000"/>
          <w:sz w:val="40"/>
          <w:szCs w:val="40"/>
        </w:rPr>
        <w:t xml:space="preserve">□  </w:t>
      </w:r>
      <w:r>
        <w:t xml:space="preserve">Kobieta              </w:t>
      </w:r>
      <w:r>
        <w:rPr>
          <w:color w:val="000000"/>
          <w:sz w:val="40"/>
          <w:szCs w:val="40"/>
        </w:rPr>
        <w:t>□</w:t>
      </w:r>
      <w:r>
        <w:t xml:space="preserve">   Mężczyzna</w:t>
      </w:r>
    </w:p>
    <w:p w:rsidR="00AB24F2" w:rsidRDefault="00AB24F2" w:rsidP="00AB24F2">
      <w:pPr>
        <w:autoSpaceDE w:val="0"/>
        <w:autoSpaceDN w:val="0"/>
        <w:rPr>
          <w:b/>
          <w:bCs/>
        </w:rPr>
      </w:pPr>
      <w:r>
        <w:rPr>
          <w:b/>
          <w:bCs/>
        </w:rPr>
        <w:t>3. Poziom wykształcenia:</w:t>
      </w:r>
    </w:p>
    <w:p w:rsidR="00AB24F2" w:rsidRDefault="00AB24F2" w:rsidP="00AB24F2">
      <w:pPr>
        <w:autoSpaceDE w:val="0"/>
        <w:autoSpaceDN w:val="0"/>
      </w:pPr>
      <w:r>
        <w:rPr>
          <w:color w:val="000000"/>
          <w:sz w:val="40"/>
          <w:szCs w:val="40"/>
        </w:rPr>
        <w:t>□</w:t>
      </w:r>
      <w:r>
        <w:t xml:space="preserve"> podstawowe/gimnazjalne </w:t>
      </w:r>
      <w:r>
        <w:rPr>
          <w:color w:val="000000"/>
          <w:sz w:val="40"/>
          <w:szCs w:val="40"/>
        </w:rPr>
        <w:t>□</w:t>
      </w:r>
      <w:r>
        <w:t xml:space="preserve"> zawodowe </w:t>
      </w:r>
      <w:r>
        <w:rPr>
          <w:color w:val="000000"/>
          <w:sz w:val="40"/>
          <w:szCs w:val="40"/>
        </w:rPr>
        <w:t xml:space="preserve">□ </w:t>
      </w:r>
      <w:r>
        <w:t xml:space="preserve">średnie ogólne </w:t>
      </w:r>
      <w:r>
        <w:rPr>
          <w:color w:val="000000"/>
          <w:sz w:val="40"/>
          <w:szCs w:val="40"/>
        </w:rPr>
        <w:t>□</w:t>
      </w:r>
      <w:r>
        <w:t xml:space="preserve"> średnie zaw. </w:t>
      </w:r>
      <w:r>
        <w:rPr>
          <w:color w:val="000000"/>
          <w:sz w:val="40"/>
          <w:szCs w:val="40"/>
        </w:rPr>
        <w:t>□</w:t>
      </w:r>
      <w:r>
        <w:t xml:space="preserve"> wyższe</w:t>
      </w:r>
    </w:p>
    <w:p w:rsidR="00AB24F2" w:rsidRDefault="00AB24F2" w:rsidP="00AB24F2">
      <w:pPr>
        <w:autoSpaceDE w:val="0"/>
        <w:autoSpaceDN w:val="0"/>
        <w:rPr>
          <w:b/>
          <w:bCs/>
        </w:rPr>
      </w:pPr>
      <w:r>
        <w:rPr>
          <w:b/>
          <w:bCs/>
        </w:rPr>
        <w:t>3. Miejsce zamieszkania:</w:t>
      </w:r>
    </w:p>
    <w:p w:rsidR="00AB24F2" w:rsidRDefault="00AB24F2" w:rsidP="00AB24F2">
      <w:pPr>
        <w:autoSpaceDE w:val="0"/>
        <w:autoSpaceDN w:val="0"/>
        <w:rPr>
          <w:bCs/>
        </w:rPr>
      </w:pPr>
      <w:r>
        <w:rPr>
          <w:color w:val="000000"/>
          <w:sz w:val="40"/>
          <w:szCs w:val="40"/>
        </w:rPr>
        <w:t xml:space="preserve">□  </w:t>
      </w:r>
      <w:r>
        <w:rPr>
          <w:bCs/>
        </w:rPr>
        <w:t xml:space="preserve">miasto               </w:t>
      </w:r>
      <w:r>
        <w:rPr>
          <w:color w:val="000000"/>
          <w:sz w:val="40"/>
          <w:szCs w:val="40"/>
        </w:rPr>
        <w:t>□</w:t>
      </w:r>
      <w:r>
        <w:t xml:space="preserve">   wieś</w:t>
      </w:r>
    </w:p>
    <w:p w:rsidR="00AB24F2" w:rsidRDefault="00AB24F2" w:rsidP="00AB24F2">
      <w:pPr>
        <w:autoSpaceDE w:val="0"/>
        <w:autoSpaceDN w:val="0"/>
      </w:pPr>
      <w:r>
        <w:rPr>
          <w:b/>
          <w:bCs/>
        </w:rPr>
        <w:t>4. Okres pozostawania bezrobotnym:</w:t>
      </w:r>
    </w:p>
    <w:p w:rsidR="00AB24F2" w:rsidRDefault="00AB24F2" w:rsidP="00AB24F2">
      <w:pPr>
        <w:autoSpaceDE w:val="0"/>
        <w:autoSpaceDN w:val="0"/>
      </w:pPr>
      <w:r>
        <w:rPr>
          <w:color w:val="000000"/>
          <w:sz w:val="40"/>
          <w:szCs w:val="40"/>
        </w:rPr>
        <w:t>□</w:t>
      </w:r>
      <w:r>
        <w:t xml:space="preserve">  0 -5 miesięcy       </w:t>
      </w:r>
      <w:r>
        <w:rPr>
          <w:color w:val="000000"/>
          <w:sz w:val="40"/>
          <w:szCs w:val="40"/>
        </w:rPr>
        <w:t xml:space="preserve">□ </w:t>
      </w:r>
      <w:r>
        <w:t xml:space="preserve">6-do 12 miesięcy    </w:t>
      </w:r>
      <w:r>
        <w:rPr>
          <w:color w:val="000000"/>
          <w:sz w:val="40"/>
          <w:szCs w:val="40"/>
        </w:rPr>
        <w:t xml:space="preserve">□ </w:t>
      </w:r>
      <w:r>
        <w:t xml:space="preserve"> powyżej 12 miesięcy</w:t>
      </w:r>
    </w:p>
    <w:p w:rsidR="00AB24F2" w:rsidRDefault="00AB24F2" w:rsidP="00AB24F2">
      <w:r>
        <w:t xml:space="preserve"> </w:t>
      </w:r>
    </w:p>
    <w:p w:rsidR="00AB24F2" w:rsidRDefault="00AB24F2" w:rsidP="00AB24F2">
      <w:pPr>
        <w:rPr>
          <w:b/>
        </w:rPr>
      </w:pPr>
      <w:r>
        <w:rPr>
          <w:b/>
        </w:rPr>
        <w:t>Prosimy Pana/Panią o udzielenie odpowiedzi na następujące pytania :</w:t>
      </w:r>
    </w:p>
    <w:p w:rsidR="00AB24F2" w:rsidRDefault="00AB24F2" w:rsidP="00AB24F2"/>
    <w:p w:rsidR="00AB24F2" w:rsidRDefault="00AB24F2" w:rsidP="00AB24F2">
      <w:pPr>
        <w:widowControl w:val="0"/>
        <w:numPr>
          <w:ilvl w:val="0"/>
          <w:numId w:val="26"/>
        </w:numPr>
        <w:tabs>
          <w:tab w:val="left" w:pos="283"/>
          <w:tab w:val="left" w:pos="360"/>
        </w:tabs>
        <w:suppressAutoHyphens/>
      </w:pPr>
      <w:r>
        <w:t>Czy  otrzymał Pan/i harmonogram kursu ?</w:t>
      </w:r>
    </w:p>
    <w:p w:rsidR="00AB24F2" w:rsidRDefault="00AB24F2" w:rsidP="00AB24F2">
      <w:pPr>
        <w:widowControl w:val="0"/>
        <w:tabs>
          <w:tab w:val="left" w:pos="360"/>
        </w:tabs>
        <w:suppressAutoHyphens/>
      </w:pPr>
    </w:p>
    <w:p w:rsidR="00AB24F2" w:rsidRDefault="00AB24F2" w:rsidP="00AB24F2">
      <w:r>
        <w:t xml:space="preserve"> </w:t>
      </w:r>
      <w:r>
        <w:tab/>
      </w:r>
      <w:r>
        <w:tab/>
        <w:t xml:space="preserve">       TAK                       NIE</w:t>
      </w:r>
      <w:r>
        <w:tab/>
      </w:r>
    </w:p>
    <w:p w:rsidR="00AB24F2" w:rsidRDefault="00AB24F2" w:rsidP="00AB24F2"/>
    <w:p w:rsidR="00AB24F2" w:rsidRDefault="00AB24F2" w:rsidP="00AB24F2">
      <w:pPr>
        <w:widowControl w:val="0"/>
        <w:numPr>
          <w:ilvl w:val="0"/>
          <w:numId w:val="26"/>
        </w:numPr>
        <w:tabs>
          <w:tab w:val="left" w:pos="283"/>
          <w:tab w:val="left" w:pos="360"/>
        </w:tabs>
        <w:suppressAutoHyphens/>
      </w:pPr>
      <w:r>
        <w:t>Czy program szkolenia był realizowany zgodnie z przyjętym harmonogramem?</w:t>
      </w:r>
    </w:p>
    <w:p w:rsidR="00AB24F2" w:rsidRDefault="00AB24F2" w:rsidP="00AB24F2">
      <w:pPr>
        <w:widowControl w:val="0"/>
        <w:tabs>
          <w:tab w:val="left" w:pos="360"/>
        </w:tabs>
        <w:suppressAutoHyphens/>
      </w:pPr>
    </w:p>
    <w:p w:rsidR="00AB24F2" w:rsidRDefault="00AB24F2" w:rsidP="00AB24F2">
      <w:r>
        <w:t xml:space="preserve">                                TAK                       NIE</w:t>
      </w:r>
    </w:p>
    <w:p w:rsidR="00AB24F2" w:rsidRDefault="00AB24F2" w:rsidP="00AB24F2">
      <w:r>
        <w:t xml:space="preserve"> Uwagi  .........................................................................................................................................</w:t>
      </w:r>
    </w:p>
    <w:p w:rsidR="00AB24F2" w:rsidRDefault="00AB24F2" w:rsidP="00AB24F2">
      <w:r>
        <w:t xml:space="preserve">              .........................................................................................................................................</w:t>
      </w:r>
    </w:p>
    <w:p w:rsidR="00AB24F2" w:rsidRDefault="00AB24F2" w:rsidP="00AB24F2"/>
    <w:p w:rsidR="00AB24F2" w:rsidRDefault="00AB24F2" w:rsidP="00AB24F2">
      <w:pPr>
        <w:widowControl w:val="0"/>
        <w:numPr>
          <w:ilvl w:val="0"/>
          <w:numId w:val="26"/>
        </w:numPr>
        <w:suppressAutoHyphens/>
      </w:pPr>
      <w:r>
        <w:t>Jak ocenia Pan/i treści zawarte w tematyce zajęć: (prosimy ocenić w skali 1-5;  5 - najwyższa)</w:t>
      </w:r>
    </w:p>
    <w:p w:rsidR="00AB24F2" w:rsidRDefault="00AB24F2" w:rsidP="00AB24F2">
      <w:pPr>
        <w:widowControl w:val="0"/>
        <w:suppressAutoHyphens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3269"/>
      </w:tblGrid>
      <w:tr w:rsidR="00AB24F2" w:rsidTr="00AB24F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4F2" w:rsidRDefault="00AB24F2">
            <w:pPr>
              <w:snapToGrid w:val="0"/>
              <w:spacing w:line="276" w:lineRule="auto"/>
              <w:ind w:lef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dobrze skonstruowane</w:t>
            </w:r>
          </w:p>
          <w:p w:rsidR="00AB24F2" w:rsidRDefault="00AB24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4F2" w:rsidRDefault="00AB24F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5    4     3    2   1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F2" w:rsidRDefault="00AB24F2">
            <w:pPr>
              <w:snapToGrid w:val="0"/>
              <w:spacing w:line="276" w:lineRule="auto"/>
              <w:ind w:lef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Przeładowane</w:t>
            </w:r>
          </w:p>
          <w:p w:rsidR="00AB24F2" w:rsidRDefault="00AB24F2">
            <w:pPr>
              <w:spacing w:line="276" w:lineRule="auto"/>
              <w:ind w:lef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(zrozumiałe, logiczne)</w:t>
            </w:r>
          </w:p>
        </w:tc>
      </w:tr>
      <w:tr w:rsidR="00AB24F2" w:rsidTr="00AB24F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4F2" w:rsidRDefault="00AB24F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dobre wykorzystanie czasu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4F2" w:rsidRDefault="00AB24F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5    4     3    2   1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F2" w:rsidRDefault="00AB24F2">
            <w:pPr>
              <w:snapToGrid w:val="0"/>
              <w:spacing w:line="276" w:lineRule="auto"/>
              <w:ind w:lef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Niewłaściwe wykorzystanie czasu</w:t>
            </w:r>
          </w:p>
        </w:tc>
      </w:tr>
      <w:tr w:rsidR="00AB24F2" w:rsidTr="00AB24F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4F2" w:rsidRDefault="00AB24F2">
            <w:pPr>
              <w:snapToGrid w:val="0"/>
              <w:spacing w:line="276" w:lineRule="auto"/>
              <w:ind w:left="2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 zakres</w:t>
            </w:r>
          </w:p>
          <w:p w:rsidR="00AB24F2" w:rsidRDefault="00AB24F2">
            <w:pPr>
              <w:spacing w:line="276" w:lineRule="auto"/>
              <w:ind w:left="3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tematyczny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24F2" w:rsidRDefault="00AB24F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5    4     3    2   1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F2" w:rsidRDefault="00AB24F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Brak wszystkich zagadnień</w:t>
            </w:r>
          </w:p>
        </w:tc>
      </w:tr>
    </w:tbl>
    <w:p w:rsidR="00AB24F2" w:rsidRDefault="00AB24F2" w:rsidP="00AB24F2">
      <w:pPr>
        <w:widowControl w:val="0"/>
        <w:tabs>
          <w:tab w:val="left" w:pos="360"/>
        </w:tabs>
        <w:suppressAutoHyphens/>
        <w:ind w:left="283"/>
      </w:pPr>
    </w:p>
    <w:p w:rsidR="00AB24F2" w:rsidRDefault="00AB24F2" w:rsidP="00AB24F2">
      <w:pPr>
        <w:widowControl w:val="0"/>
        <w:tabs>
          <w:tab w:val="left" w:pos="360"/>
        </w:tabs>
        <w:suppressAutoHyphens/>
        <w:ind w:left="283"/>
      </w:pPr>
    </w:p>
    <w:p w:rsidR="00AB24F2" w:rsidRDefault="00AB24F2" w:rsidP="00AB24F2">
      <w:pPr>
        <w:widowControl w:val="0"/>
        <w:numPr>
          <w:ilvl w:val="0"/>
          <w:numId w:val="26"/>
        </w:numPr>
        <w:tabs>
          <w:tab w:val="left" w:pos="360"/>
        </w:tabs>
        <w:suppressAutoHyphens/>
      </w:pPr>
      <w:r>
        <w:t>Jakich zajęć było za mało w trakcie szkolenia?</w:t>
      </w:r>
    </w:p>
    <w:p w:rsidR="00AB24F2" w:rsidRDefault="00AB24F2" w:rsidP="00AB24F2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4F2" w:rsidRDefault="00AB24F2" w:rsidP="00AB24F2">
      <w:pPr>
        <w:widowControl w:val="0"/>
        <w:numPr>
          <w:ilvl w:val="0"/>
          <w:numId w:val="26"/>
        </w:numPr>
        <w:tabs>
          <w:tab w:val="left" w:pos="360"/>
        </w:tabs>
        <w:suppressAutoHyphens/>
      </w:pPr>
      <w:r>
        <w:t>Jakie zajęcia były zbędne w programie szkolenia?</w:t>
      </w:r>
    </w:p>
    <w:p w:rsidR="00AB24F2" w:rsidRDefault="00AB24F2" w:rsidP="00AB24F2">
      <w:pPr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24F2" w:rsidRDefault="00AB24F2" w:rsidP="00AB24F2">
      <w:pPr>
        <w:numPr>
          <w:ilvl w:val="0"/>
          <w:numId w:val="26"/>
        </w:numPr>
      </w:pPr>
      <w:r>
        <w:t>Proszę podać liczbę godzin zajęć  jakie Pan/i odbył/a ?</w:t>
      </w:r>
    </w:p>
    <w:p w:rsidR="00AB24F2" w:rsidRDefault="00AB24F2" w:rsidP="00AB24F2"/>
    <w:p w:rsidR="00AB24F2" w:rsidRDefault="00AB24F2" w:rsidP="00AB24F2">
      <w:r>
        <w:t xml:space="preserve">       ………… .............................................................</w:t>
      </w:r>
    </w:p>
    <w:p w:rsidR="00AB24F2" w:rsidRDefault="00AB24F2" w:rsidP="00AB24F2"/>
    <w:p w:rsidR="00AB24F2" w:rsidRDefault="00AB24F2" w:rsidP="00AB24F2">
      <w:pPr>
        <w:numPr>
          <w:ilvl w:val="0"/>
          <w:numId w:val="26"/>
        </w:numPr>
      </w:pPr>
      <w:r>
        <w:t>Czy  jest to w/g  Pana/i liczba wystarczająca ?</w:t>
      </w:r>
    </w:p>
    <w:p w:rsidR="00AB24F2" w:rsidRDefault="00AB24F2" w:rsidP="00AB24F2"/>
    <w:p w:rsidR="00AB24F2" w:rsidRDefault="00AB24F2" w:rsidP="00AB24F2">
      <w:r>
        <w:t xml:space="preserve">                                TAK                      NIE</w:t>
      </w:r>
    </w:p>
    <w:p w:rsidR="00AB24F2" w:rsidRDefault="00AB24F2" w:rsidP="00AB24F2">
      <w:r>
        <w:t>Uwagi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24F2" w:rsidRDefault="00AB24F2" w:rsidP="00AB24F2">
      <w:pPr>
        <w:jc w:val="both"/>
      </w:pPr>
      <w:r>
        <w:t xml:space="preserve">8.Jak Pani/Pan ocenia organizację zajęć pod względem (prosimy zastosować skalę </w:t>
      </w:r>
      <w:r>
        <w:br/>
        <w:t>od 1do 5, gdzie 1 oznacza ocenę najniższą, a 5 najwyższą):</w:t>
      </w:r>
    </w:p>
    <w:p w:rsidR="00AB24F2" w:rsidRDefault="00AB24F2" w:rsidP="00AB24F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B24F2" w:rsidRDefault="00AB24F2" w:rsidP="00AB24F2">
      <w:pPr>
        <w:jc w:val="both"/>
      </w:pPr>
      <w:r>
        <w:t>a.  miejsca szkolenia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AB24F2" w:rsidRDefault="00AB24F2" w:rsidP="00AB24F2">
      <w:pPr>
        <w:jc w:val="both"/>
      </w:pPr>
      <w:r>
        <w:t>b. wyposażenia technicznego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AB24F2" w:rsidRDefault="00AB24F2" w:rsidP="00AB24F2">
      <w:pPr>
        <w:jc w:val="both"/>
      </w:pPr>
      <w:r>
        <w:t>c. poziomu wiedzy prowadzącego zajęcia</w:t>
      </w:r>
      <w:r>
        <w:tab/>
      </w:r>
      <w:r>
        <w:tab/>
      </w:r>
      <w:r>
        <w:tab/>
      </w:r>
      <w:r>
        <w:tab/>
      </w:r>
      <w:r>
        <w:tab/>
        <w:t>………………</w:t>
      </w:r>
    </w:p>
    <w:p w:rsidR="00AB24F2" w:rsidRDefault="00AB24F2" w:rsidP="00AB24F2">
      <w:r>
        <w:t>d. zdolności przekazywania umiejętności praktycznych</w:t>
      </w:r>
      <w:r>
        <w:tab/>
      </w:r>
      <w:r>
        <w:tab/>
      </w:r>
      <w:r>
        <w:tab/>
        <w:t>………………</w:t>
      </w:r>
    </w:p>
    <w:p w:rsidR="00AB24F2" w:rsidRDefault="00AB24F2" w:rsidP="00AB24F2">
      <w:r>
        <w:t>e. pomoce dydaktyczne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</w:t>
      </w:r>
    </w:p>
    <w:p w:rsidR="00AB24F2" w:rsidRDefault="00AB24F2" w:rsidP="00AB24F2"/>
    <w:p w:rsidR="00AB24F2" w:rsidRDefault="00AB24F2" w:rsidP="00AB24F2">
      <w:r>
        <w:t>9.   Co  Pana/i zdaniem w przyszłości  należałoby zmienić w organizacji tego typu</w:t>
      </w:r>
    </w:p>
    <w:p w:rsidR="00AB24F2" w:rsidRDefault="00AB24F2" w:rsidP="00AB24F2">
      <w:r>
        <w:t xml:space="preserve">      szkolenia ?</w:t>
      </w:r>
    </w:p>
    <w:p w:rsidR="00AB24F2" w:rsidRDefault="00AB24F2" w:rsidP="00AB24F2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24F2" w:rsidRDefault="00AB24F2" w:rsidP="00AB24F2"/>
    <w:p w:rsidR="00AB24F2" w:rsidRDefault="00AB24F2" w:rsidP="00AB24F2">
      <w:r>
        <w:t>10. Proszę całościowo ocenić ukończony  przez Pana/Panią kurs</w:t>
      </w:r>
    </w:p>
    <w:p w:rsidR="00AB24F2" w:rsidRDefault="00AB24F2" w:rsidP="00AB24F2">
      <w:pPr>
        <w:ind w:left="360"/>
      </w:pPr>
      <w:r>
        <w:t>w  skali   od  1   do  5 ;  /5 najwyższa/</w:t>
      </w:r>
    </w:p>
    <w:p w:rsidR="00AB24F2" w:rsidRDefault="00AB24F2" w:rsidP="00AB24F2"/>
    <w:p w:rsidR="00AB24F2" w:rsidRDefault="00AB24F2" w:rsidP="00AB24F2">
      <w:r>
        <w:t xml:space="preserve">.....................................................   </w:t>
      </w:r>
    </w:p>
    <w:p w:rsidR="00AB24F2" w:rsidRDefault="00AB24F2" w:rsidP="00AB24F2">
      <w:r>
        <w:tab/>
        <w:t xml:space="preserve">   </w:t>
      </w:r>
    </w:p>
    <w:p w:rsidR="00AB24F2" w:rsidRDefault="00AB24F2" w:rsidP="00AB24F2">
      <w:pPr>
        <w:pStyle w:val="Podtytu"/>
      </w:pPr>
    </w:p>
    <w:p w:rsidR="00AB24F2" w:rsidRDefault="00AB24F2" w:rsidP="00AB24F2">
      <w:pPr>
        <w:jc w:val="both"/>
      </w:pPr>
      <w:r>
        <w:t>11.  Czy poprzez udział w szkoleniu nastąpił u Pan(i):</w:t>
      </w:r>
    </w:p>
    <w:p w:rsidR="00AB24F2" w:rsidRDefault="00AB24F2" w:rsidP="00AB24F2">
      <w:pPr>
        <w:jc w:val="both"/>
      </w:pPr>
    </w:p>
    <w:p w:rsidR="00AB24F2" w:rsidRDefault="00AB24F2" w:rsidP="00AB24F2">
      <w:pPr>
        <w:pStyle w:val="Akapitzlist"/>
        <w:numPr>
          <w:ilvl w:val="0"/>
          <w:numId w:val="28"/>
        </w:numPr>
        <w:jc w:val="both"/>
      </w:pPr>
      <w:r>
        <w:t xml:space="preserve">wzrost pewności siebie:           </w:t>
      </w:r>
      <w:r>
        <w:sym w:font="Wingdings" w:char="F0A8"/>
      </w:r>
      <w:r>
        <w:t xml:space="preserve"> Tak </w:t>
      </w:r>
      <w:r>
        <w:tab/>
      </w:r>
      <w:r>
        <w:tab/>
        <w:t xml:space="preserve">   </w:t>
      </w:r>
      <w:r>
        <w:sym w:font="Wingdings" w:char="F0A8"/>
      </w:r>
      <w:r>
        <w:t xml:space="preserve"> Nie</w:t>
      </w:r>
    </w:p>
    <w:p w:rsidR="00AB24F2" w:rsidRDefault="00AB24F2" w:rsidP="00AB24F2">
      <w:pPr>
        <w:pStyle w:val="Akapitzlist"/>
        <w:jc w:val="both"/>
      </w:pPr>
    </w:p>
    <w:p w:rsidR="00AB24F2" w:rsidRDefault="00AB24F2" w:rsidP="00AB24F2">
      <w:pPr>
        <w:pStyle w:val="Akapitzlist"/>
        <w:numPr>
          <w:ilvl w:val="0"/>
          <w:numId w:val="28"/>
        </w:numPr>
        <w:jc w:val="both"/>
      </w:pPr>
      <w:r>
        <w:t>wzrost motywacji do podjęcia działalności gospodarczej</w:t>
      </w:r>
      <w:r>
        <w:sym w:font="Wingdings" w:char="F0A8"/>
      </w:r>
      <w:r>
        <w:t xml:space="preserve"> Tak </w:t>
      </w:r>
      <w:r>
        <w:tab/>
      </w:r>
      <w:r>
        <w:tab/>
        <w:t xml:space="preserve">   </w:t>
      </w:r>
      <w:r>
        <w:sym w:font="Wingdings" w:char="F0A8"/>
      </w:r>
      <w:r>
        <w:t xml:space="preserve"> Nie</w:t>
      </w:r>
    </w:p>
    <w:p w:rsidR="00AB24F2" w:rsidRDefault="00AB24F2" w:rsidP="00AB24F2">
      <w:pPr>
        <w:ind w:left="345"/>
        <w:jc w:val="both"/>
      </w:pPr>
    </w:p>
    <w:p w:rsidR="00AB24F2" w:rsidRDefault="00AB24F2" w:rsidP="00AB24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24F2" w:rsidRDefault="00AB24F2" w:rsidP="00AB24F2"/>
    <w:p w:rsidR="00AB24F2" w:rsidRDefault="00AB24F2" w:rsidP="00AB24F2">
      <w:r>
        <w:t>12. Czy przez udział w szkoleniu nabył (a) Pan (i) umiejętności rozwiązywania problemów powstających przy prowadzeniu działalności?</w:t>
      </w:r>
    </w:p>
    <w:p w:rsidR="00AB24F2" w:rsidRDefault="00AB24F2" w:rsidP="00AB24F2"/>
    <w:p w:rsidR="00AB24F2" w:rsidRDefault="00AB24F2" w:rsidP="00AB24F2">
      <w:pPr>
        <w:pStyle w:val="Akapitzlist"/>
        <w:jc w:val="center"/>
      </w:pPr>
      <w:r>
        <w:lastRenderedPageBreak/>
        <w:sym w:font="Wingdings" w:char="F0A8"/>
      </w:r>
      <w:r>
        <w:t xml:space="preserve"> Tak </w:t>
      </w:r>
      <w:r>
        <w:tab/>
      </w:r>
      <w:r>
        <w:tab/>
        <w:t xml:space="preserve">   </w:t>
      </w:r>
      <w:r>
        <w:sym w:font="Wingdings" w:char="F0A8"/>
      </w:r>
      <w:r>
        <w:t xml:space="preserve"> Nie</w:t>
      </w:r>
    </w:p>
    <w:p w:rsidR="00AB24F2" w:rsidRDefault="00AB24F2" w:rsidP="00AB24F2"/>
    <w:p w:rsidR="00AB24F2" w:rsidRDefault="00AB24F2" w:rsidP="00AB24F2">
      <w:r>
        <w:t>13.Ogólne uwagi dotyczące szkolenia:</w:t>
      </w:r>
    </w:p>
    <w:p w:rsidR="00AB24F2" w:rsidRDefault="00AB24F2" w:rsidP="00AB24F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24F2" w:rsidRDefault="00AB24F2" w:rsidP="00AB24F2"/>
    <w:p w:rsidR="00AB24F2" w:rsidRDefault="00AB24F2" w:rsidP="00AB24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24F2" w:rsidRDefault="00AB24F2" w:rsidP="00AB24F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DZIĘKUJEMY !</w:t>
      </w:r>
      <w:r>
        <w:tab/>
      </w:r>
      <w:r>
        <w:tab/>
      </w:r>
      <w:r>
        <w:tab/>
      </w:r>
      <w:r>
        <w:tab/>
      </w:r>
      <w:r>
        <w:tab/>
      </w: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b/>
          <w:u w:val="single"/>
        </w:rPr>
      </w:pPr>
    </w:p>
    <w:p w:rsidR="00AB24F2" w:rsidRDefault="00AB24F2" w:rsidP="00AB24F2">
      <w:pPr>
        <w:ind w:left="4893"/>
        <w:rPr>
          <w:u w:val="single"/>
        </w:rPr>
      </w:pPr>
      <w:r>
        <w:rPr>
          <w:b/>
          <w:u w:val="single"/>
        </w:rPr>
        <w:lastRenderedPageBreak/>
        <w:t>Załącznik  Nr 1D do formularza oferty</w:t>
      </w:r>
      <w:r>
        <w:rPr>
          <w:b/>
        </w:rPr>
        <w:t xml:space="preserve">                     </w:t>
      </w:r>
      <w:r>
        <w:rPr>
          <w:b/>
          <w:u w:val="single"/>
        </w:rPr>
        <w:t>Załącznik Nr 4 do umowy szkoleniowej</w:t>
      </w:r>
    </w:p>
    <w:p w:rsidR="00AB24F2" w:rsidRDefault="00AB24F2" w:rsidP="00AB24F2">
      <w:pPr>
        <w:pStyle w:val="Podtytu"/>
        <w:rPr>
          <w:rFonts w:ascii="Times New Roman" w:hAnsi="Times New Roman" w:cs="Times New Roman"/>
          <w:b/>
          <w:sz w:val="22"/>
          <w:szCs w:val="22"/>
        </w:rPr>
      </w:pPr>
    </w:p>
    <w:p w:rsidR="00AB24F2" w:rsidRDefault="00AB24F2" w:rsidP="00AB24F2">
      <w:pPr>
        <w:pStyle w:val="Podtytu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LISTA OBECNOŚCI-wzór</w:t>
      </w:r>
    </w:p>
    <w:p w:rsidR="00AB24F2" w:rsidRDefault="00AB24F2" w:rsidP="00AB24F2">
      <w:pPr>
        <w:pStyle w:val="Tekstpodstawowy"/>
      </w:pPr>
    </w:p>
    <w:p w:rsidR="00AB24F2" w:rsidRDefault="00AB24F2" w:rsidP="00AB24F2">
      <w:pPr>
        <w:pStyle w:val="Podtytu"/>
        <w:jc w:val="left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Nazwa szkolenia:</w:t>
      </w:r>
    </w:p>
    <w:p w:rsidR="00AB24F2" w:rsidRDefault="00AB24F2" w:rsidP="00AB24F2">
      <w:pPr>
        <w:pStyle w:val="Tekstpodstawowy"/>
        <w:rPr>
          <w:b/>
          <w:i/>
        </w:rPr>
      </w:pPr>
      <w:r>
        <w:rPr>
          <w:b/>
          <w:i/>
        </w:rPr>
        <w:t>Organizator szkolenia:</w:t>
      </w:r>
    </w:p>
    <w:p w:rsidR="00AB24F2" w:rsidRDefault="00AB24F2" w:rsidP="00AB24F2">
      <w:pPr>
        <w:pStyle w:val="Tytu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Czas trwania: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930"/>
        <w:gridCol w:w="953"/>
        <w:gridCol w:w="953"/>
        <w:gridCol w:w="953"/>
        <w:gridCol w:w="953"/>
        <w:gridCol w:w="953"/>
        <w:gridCol w:w="953"/>
        <w:gridCol w:w="953"/>
        <w:gridCol w:w="942"/>
      </w:tblGrid>
      <w:tr w:rsidR="00AB24F2" w:rsidTr="00AB24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rPr>
                <w:b w:val="0"/>
                <w:i/>
                <w:sz w:val="20"/>
                <w:lang w:eastAsia="en-US"/>
              </w:rPr>
            </w:pPr>
          </w:p>
          <w:p w:rsidR="00AB24F2" w:rsidRDefault="00AB24F2">
            <w:pPr>
              <w:pStyle w:val="Tytu"/>
              <w:spacing w:line="276" w:lineRule="auto"/>
              <w:rPr>
                <w:b w:val="0"/>
                <w:i/>
                <w:sz w:val="20"/>
                <w:lang w:eastAsia="en-US"/>
              </w:rPr>
            </w:pPr>
            <w:r>
              <w:rPr>
                <w:b w:val="0"/>
                <w:i/>
                <w:sz w:val="20"/>
                <w:lang w:eastAsia="en-US"/>
              </w:rPr>
              <w:t>L.p.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rPr>
                <w:b w:val="0"/>
                <w:i/>
                <w:sz w:val="20"/>
                <w:lang w:eastAsia="en-US"/>
              </w:rPr>
            </w:pPr>
          </w:p>
          <w:p w:rsidR="00AB24F2" w:rsidRDefault="00AB24F2">
            <w:pPr>
              <w:pStyle w:val="Tytu"/>
              <w:spacing w:line="276" w:lineRule="auto"/>
              <w:rPr>
                <w:b w:val="0"/>
                <w:i/>
                <w:sz w:val="20"/>
                <w:lang w:eastAsia="en-US"/>
              </w:rPr>
            </w:pPr>
            <w:r>
              <w:rPr>
                <w:b w:val="0"/>
                <w:i/>
                <w:sz w:val="20"/>
                <w:lang w:eastAsia="en-US"/>
              </w:rPr>
              <w:t>Imię i nazwisko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rPr>
                <w:b w:val="0"/>
                <w:i/>
                <w:sz w:val="20"/>
                <w:lang w:eastAsia="en-US"/>
              </w:rPr>
            </w:pPr>
          </w:p>
          <w:p w:rsidR="00AB24F2" w:rsidRDefault="00AB24F2">
            <w:pPr>
              <w:pStyle w:val="Tytu"/>
              <w:spacing w:line="276" w:lineRule="auto"/>
              <w:rPr>
                <w:b w:val="0"/>
                <w:i/>
                <w:sz w:val="20"/>
                <w:lang w:eastAsia="en-US"/>
              </w:rPr>
            </w:pPr>
            <w:r>
              <w:rPr>
                <w:b w:val="0"/>
                <w:i/>
                <w:sz w:val="20"/>
                <w:lang w:eastAsia="en-US"/>
              </w:rPr>
              <w:t>Data (godziny)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rPr>
                <w:b w:val="0"/>
                <w:i/>
                <w:sz w:val="20"/>
                <w:lang w:eastAsia="en-US"/>
              </w:rPr>
            </w:pPr>
          </w:p>
          <w:p w:rsidR="00AB24F2" w:rsidRDefault="00AB24F2">
            <w:pPr>
              <w:pStyle w:val="Tytu"/>
              <w:spacing w:line="276" w:lineRule="auto"/>
              <w:rPr>
                <w:b w:val="0"/>
                <w:i/>
                <w:sz w:val="20"/>
                <w:lang w:eastAsia="en-US"/>
              </w:rPr>
            </w:pPr>
            <w:r>
              <w:rPr>
                <w:b w:val="0"/>
                <w:i/>
                <w:sz w:val="20"/>
                <w:lang w:eastAsia="en-US"/>
              </w:rPr>
              <w:t>Data</w:t>
            </w:r>
          </w:p>
          <w:p w:rsidR="00AB24F2" w:rsidRDefault="00AB24F2">
            <w:pPr>
              <w:pStyle w:val="Podtytu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lang w:eastAsia="en-US"/>
              </w:rPr>
              <w:t>(godziny)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rPr>
                <w:b w:val="0"/>
                <w:i/>
                <w:sz w:val="20"/>
                <w:lang w:eastAsia="en-US"/>
              </w:rPr>
            </w:pPr>
          </w:p>
          <w:p w:rsidR="00AB24F2" w:rsidRDefault="00AB24F2">
            <w:pPr>
              <w:pStyle w:val="Tytu"/>
              <w:spacing w:line="276" w:lineRule="auto"/>
              <w:rPr>
                <w:b w:val="0"/>
                <w:i/>
                <w:sz w:val="20"/>
                <w:lang w:eastAsia="en-US"/>
              </w:rPr>
            </w:pPr>
            <w:r>
              <w:rPr>
                <w:b w:val="0"/>
                <w:i/>
                <w:sz w:val="20"/>
                <w:lang w:eastAsia="en-US"/>
              </w:rPr>
              <w:t>Data</w:t>
            </w:r>
          </w:p>
          <w:p w:rsidR="00AB24F2" w:rsidRDefault="00AB24F2">
            <w:pPr>
              <w:pStyle w:val="Podtytu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lang w:eastAsia="en-US"/>
              </w:rPr>
              <w:t>(godziny</w:t>
            </w:r>
            <w:r>
              <w:rPr>
                <w:i/>
                <w:sz w:val="20"/>
                <w:lang w:eastAsia="en-US"/>
              </w:rPr>
              <w:t>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rPr>
                <w:b w:val="0"/>
                <w:i/>
                <w:sz w:val="20"/>
                <w:lang w:eastAsia="en-US"/>
              </w:rPr>
            </w:pPr>
          </w:p>
          <w:p w:rsidR="00AB24F2" w:rsidRDefault="00AB24F2">
            <w:pPr>
              <w:pStyle w:val="Tytu"/>
              <w:spacing w:line="276" w:lineRule="auto"/>
              <w:rPr>
                <w:b w:val="0"/>
                <w:i/>
                <w:sz w:val="20"/>
                <w:lang w:eastAsia="en-US"/>
              </w:rPr>
            </w:pPr>
            <w:r>
              <w:rPr>
                <w:b w:val="0"/>
                <w:i/>
                <w:sz w:val="20"/>
                <w:lang w:eastAsia="en-US"/>
              </w:rPr>
              <w:t>Data</w:t>
            </w:r>
          </w:p>
          <w:p w:rsidR="00AB24F2" w:rsidRDefault="00AB24F2">
            <w:pPr>
              <w:pStyle w:val="Podtytu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lang w:eastAsia="en-US"/>
              </w:rPr>
              <w:t>(godziny)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rPr>
                <w:b w:val="0"/>
                <w:i/>
                <w:sz w:val="20"/>
                <w:lang w:eastAsia="en-US"/>
              </w:rPr>
            </w:pPr>
          </w:p>
          <w:p w:rsidR="00AB24F2" w:rsidRDefault="00AB24F2">
            <w:pPr>
              <w:pStyle w:val="Tytu"/>
              <w:spacing w:line="276" w:lineRule="auto"/>
              <w:rPr>
                <w:b w:val="0"/>
                <w:i/>
                <w:sz w:val="20"/>
                <w:lang w:eastAsia="en-US"/>
              </w:rPr>
            </w:pPr>
            <w:r>
              <w:rPr>
                <w:b w:val="0"/>
                <w:i/>
                <w:sz w:val="20"/>
                <w:lang w:eastAsia="en-US"/>
              </w:rPr>
              <w:t>Data</w:t>
            </w:r>
          </w:p>
          <w:p w:rsidR="00AB24F2" w:rsidRDefault="00AB24F2">
            <w:pPr>
              <w:pStyle w:val="Podtytu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lang w:eastAsia="en-US"/>
              </w:rPr>
              <w:t>(godziny)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rPr>
                <w:b w:val="0"/>
                <w:i/>
                <w:sz w:val="20"/>
                <w:lang w:eastAsia="en-US"/>
              </w:rPr>
            </w:pPr>
          </w:p>
          <w:p w:rsidR="00AB24F2" w:rsidRDefault="00AB24F2">
            <w:pPr>
              <w:pStyle w:val="Tytu"/>
              <w:spacing w:line="276" w:lineRule="auto"/>
              <w:rPr>
                <w:b w:val="0"/>
                <w:i/>
                <w:sz w:val="20"/>
                <w:lang w:eastAsia="en-US"/>
              </w:rPr>
            </w:pPr>
            <w:r>
              <w:rPr>
                <w:b w:val="0"/>
                <w:i/>
                <w:sz w:val="20"/>
                <w:lang w:eastAsia="en-US"/>
              </w:rPr>
              <w:t>Data</w:t>
            </w:r>
          </w:p>
          <w:p w:rsidR="00AB24F2" w:rsidRDefault="00AB24F2">
            <w:pPr>
              <w:pStyle w:val="Podtytu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lang w:eastAsia="en-US"/>
              </w:rPr>
              <w:t>(godziny)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rPr>
                <w:b w:val="0"/>
                <w:i/>
                <w:sz w:val="20"/>
                <w:lang w:eastAsia="en-US"/>
              </w:rPr>
            </w:pPr>
          </w:p>
          <w:p w:rsidR="00AB24F2" w:rsidRDefault="00AB24F2">
            <w:pPr>
              <w:pStyle w:val="Tytu"/>
              <w:spacing w:line="276" w:lineRule="auto"/>
              <w:rPr>
                <w:b w:val="0"/>
                <w:i/>
                <w:sz w:val="20"/>
                <w:lang w:eastAsia="en-US"/>
              </w:rPr>
            </w:pPr>
            <w:r>
              <w:rPr>
                <w:b w:val="0"/>
                <w:i/>
                <w:sz w:val="20"/>
                <w:lang w:eastAsia="en-US"/>
              </w:rPr>
              <w:t>Data</w:t>
            </w:r>
          </w:p>
          <w:p w:rsidR="00AB24F2" w:rsidRDefault="00AB24F2">
            <w:pPr>
              <w:pStyle w:val="Podtytu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lang w:eastAsia="en-US"/>
              </w:rPr>
              <w:t>(godziny)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Tytu"/>
              <w:spacing w:line="276" w:lineRule="auto"/>
              <w:rPr>
                <w:b w:val="0"/>
                <w:i/>
                <w:sz w:val="20"/>
                <w:lang w:eastAsia="en-US"/>
              </w:rPr>
            </w:pPr>
            <w:r>
              <w:rPr>
                <w:b w:val="0"/>
                <w:i/>
                <w:sz w:val="20"/>
                <w:lang w:eastAsia="en-US"/>
              </w:rPr>
              <w:t>Liczba godzin odbytego szkolenia w miesiącu</w:t>
            </w:r>
          </w:p>
        </w:tc>
      </w:tr>
      <w:tr w:rsidR="00AB24F2" w:rsidTr="00AB24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</w:tr>
      <w:tr w:rsidR="00AB24F2" w:rsidTr="00AB24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</w:tr>
      <w:tr w:rsidR="00AB24F2" w:rsidTr="00AB24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</w:tr>
      <w:tr w:rsidR="00AB24F2" w:rsidTr="00AB24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</w:tr>
      <w:tr w:rsidR="00AB24F2" w:rsidTr="00AB24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</w:tr>
      <w:tr w:rsidR="00AB24F2" w:rsidTr="00AB24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</w:tr>
      <w:tr w:rsidR="00AB24F2" w:rsidTr="00AB24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</w:tr>
      <w:tr w:rsidR="00AB24F2" w:rsidTr="00AB24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</w:tr>
      <w:tr w:rsidR="00AB24F2" w:rsidTr="00AB24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</w:tr>
      <w:tr w:rsidR="00AB24F2" w:rsidTr="00AB24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</w:tr>
      <w:tr w:rsidR="00AB24F2" w:rsidTr="00AB24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</w:tr>
      <w:tr w:rsidR="00AB24F2" w:rsidTr="00AB24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</w:tr>
      <w:tr w:rsidR="00AB24F2" w:rsidTr="00AB24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</w:tr>
      <w:tr w:rsidR="00AB24F2" w:rsidTr="00AB24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</w:tr>
      <w:tr w:rsidR="00AB24F2" w:rsidTr="00AB24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</w:tr>
      <w:tr w:rsidR="00AB24F2" w:rsidTr="00AB24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</w:tr>
      <w:tr w:rsidR="00AB24F2" w:rsidTr="00AB24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</w:tr>
      <w:tr w:rsidR="00AB24F2" w:rsidTr="00AB24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</w:tr>
      <w:tr w:rsidR="00AB24F2" w:rsidTr="00AB24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</w:tr>
      <w:tr w:rsidR="00AB24F2" w:rsidTr="00AB24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Tytu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pStyle w:val="Tytu"/>
              <w:spacing w:line="276" w:lineRule="auto"/>
              <w:jc w:val="right"/>
              <w:rPr>
                <w:b w:val="0"/>
                <w:i/>
                <w:sz w:val="20"/>
                <w:lang w:eastAsia="en-US"/>
              </w:rPr>
            </w:pPr>
          </w:p>
        </w:tc>
      </w:tr>
    </w:tbl>
    <w:p w:rsidR="00AB24F2" w:rsidRDefault="00AB24F2" w:rsidP="00AB24F2">
      <w:pPr>
        <w:pStyle w:val="Tekstpodstawowy"/>
        <w:jc w:val="right"/>
        <w:rPr>
          <w:rFonts w:ascii="Arial" w:hAnsi="Arial" w:cs="Arial"/>
        </w:rPr>
      </w:pPr>
    </w:p>
    <w:p w:rsidR="00AB24F2" w:rsidRDefault="00AB24F2" w:rsidP="00AB24F2">
      <w:pPr>
        <w:pStyle w:val="Tekstpodstawowy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  <w:r>
        <w:t xml:space="preserve">............................................                                                                                                                                                                     </w:t>
      </w:r>
      <w:r>
        <w:rPr>
          <w:sz w:val="20"/>
        </w:rPr>
        <w:t>podpis osoby upoważnionej</w:t>
      </w:r>
    </w:p>
    <w:p w:rsidR="00AB24F2" w:rsidRDefault="00AB24F2" w:rsidP="00AB24F2">
      <w:pPr>
        <w:jc w:val="right"/>
        <w:rPr>
          <w:i/>
          <w:sz w:val="16"/>
          <w:szCs w:val="16"/>
        </w:rPr>
      </w:pPr>
    </w:p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>
      <w:pPr>
        <w:ind w:left="3540" w:firstLine="708"/>
        <w:rPr>
          <w:b/>
          <w:u w:val="single"/>
        </w:rPr>
      </w:pPr>
      <w:r>
        <w:rPr>
          <w:b/>
        </w:rPr>
        <w:t xml:space="preserve">         </w:t>
      </w:r>
      <w:r>
        <w:rPr>
          <w:b/>
          <w:u w:val="single"/>
        </w:rPr>
        <w:t>Załącznik  Nr 1E do formularza oferty</w:t>
      </w:r>
    </w:p>
    <w:p w:rsidR="00AB24F2" w:rsidRDefault="00AB24F2" w:rsidP="00AB24F2">
      <w:pPr>
        <w:ind w:left="3540" w:firstLine="708"/>
        <w:rPr>
          <w:b/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>Załącznik Nr 5 do umowy szkoleniowej</w:t>
      </w:r>
    </w:p>
    <w:p w:rsidR="00AB24F2" w:rsidRDefault="00AB24F2" w:rsidP="00AB24F2">
      <w:pPr>
        <w:jc w:val="both"/>
        <w:rPr>
          <w:b/>
          <w:sz w:val="28"/>
        </w:rPr>
      </w:pPr>
    </w:p>
    <w:p w:rsidR="00AB24F2" w:rsidRDefault="00AB24F2" w:rsidP="00AB24F2">
      <w:pPr>
        <w:jc w:val="both"/>
      </w:pPr>
    </w:p>
    <w:p w:rsidR="00AB24F2" w:rsidRDefault="00AB24F2" w:rsidP="00AB24F2">
      <w:pPr>
        <w:spacing w:line="100" w:lineRule="atLeast"/>
        <w:ind w:left="5664"/>
      </w:pPr>
    </w:p>
    <w:p w:rsidR="00AB24F2" w:rsidRDefault="00AB24F2" w:rsidP="00AB24F2">
      <w:pPr>
        <w:jc w:val="both"/>
        <w:rPr>
          <w:b/>
          <w:sz w:val="28"/>
        </w:rPr>
      </w:pPr>
    </w:p>
    <w:p w:rsidR="00AB24F2" w:rsidRDefault="00AB24F2" w:rsidP="00AB24F2">
      <w:pPr>
        <w:jc w:val="both"/>
      </w:pPr>
      <w:r>
        <w:t>.................................................</w:t>
      </w:r>
      <w:r>
        <w:tab/>
      </w:r>
      <w:r>
        <w:tab/>
      </w:r>
      <w:r>
        <w:tab/>
      </w:r>
      <w:r>
        <w:tab/>
        <w:t>Data..........................................</w:t>
      </w:r>
    </w:p>
    <w:p w:rsidR="00AB24F2" w:rsidRDefault="00AB24F2" w:rsidP="00AB24F2">
      <w:pPr>
        <w:jc w:val="both"/>
      </w:pPr>
      <w:r>
        <w:t>Nazwa i adres Wykonawcy</w:t>
      </w:r>
    </w:p>
    <w:p w:rsidR="00AB24F2" w:rsidRDefault="00AB24F2" w:rsidP="00AB24F2">
      <w:pPr>
        <w:jc w:val="both"/>
      </w:pPr>
      <w:r>
        <w:t xml:space="preserve">................................................  </w:t>
      </w:r>
    </w:p>
    <w:p w:rsidR="00AB24F2" w:rsidRDefault="00AB24F2" w:rsidP="00AB24F2">
      <w:pPr>
        <w:jc w:val="both"/>
        <w:rPr>
          <w:b/>
          <w:sz w:val="32"/>
        </w:rPr>
      </w:pPr>
    </w:p>
    <w:p w:rsidR="00AB24F2" w:rsidRDefault="00AB24F2" w:rsidP="00AB24F2">
      <w:pPr>
        <w:jc w:val="center"/>
        <w:rPr>
          <w:b/>
          <w:sz w:val="32"/>
        </w:rPr>
      </w:pPr>
      <w:r>
        <w:rPr>
          <w:b/>
          <w:sz w:val="32"/>
        </w:rPr>
        <w:t>KALKULACJA KOSZTÓW SZKOLENIA-wzór</w:t>
      </w:r>
    </w:p>
    <w:p w:rsidR="00AB24F2" w:rsidRDefault="00AB24F2" w:rsidP="00AB24F2">
      <w:pPr>
        <w:jc w:val="center"/>
      </w:pPr>
    </w:p>
    <w:p w:rsidR="00AB24F2" w:rsidRDefault="00AB24F2" w:rsidP="00AB24F2">
      <w:pPr>
        <w:jc w:val="both"/>
      </w:pPr>
      <w:r>
        <w:t>Szkolenie................................................................................................................................</w:t>
      </w:r>
    </w:p>
    <w:p w:rsidR="00AB24F2" w:rsidRDefault="00AB24F2" w:rsidP="00AB24F2">
      <w:pPr>
        <w:jc w:val="both"/>
      </w:pPr>
      <w:r>
        <w:t xml:space="preserve">            </w:t>
      </w:r>
    </w:p>
    <w:p w:rsidR="00AB24F2" w:rsidRDefault="00AB24F2" w:rsidP="00AB24F2">
      <w:pPr>
        <w:jc w:val="both"/>
      </w:pPr>
      <w:r>
        <w:t xml:space="preserve">              .................................................................................................................................</w:t>
      </w:r>
    </w:p>
    <w:p w:rsidR="00AB24F2" w:rsidRDefault="00AB24F2" w:rsidP="00AB24F2">
      <w:pPr>
        <w:jc w:val="both"/>
      </w:pPr>
    </w:p>
    <w:p w:rsidR="00AB24F2" w:rsidRDefault="00AB24F2" w:rsidP="00AB24F2">
      <w:pPr>
        <w:widowControl w:val="0"/>
        <w:numPr>
          <w:ilvl w:val="0"/>
          <w:numId w:val="30"/>
        </w:num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WYNAGRODZENIA:</w:t>
      </w:r>
    </w:p>
    <w:p w:rsidR="00AB24F2" w:rsidRDefault="00AB24F2" w:rsidP="00AB24F2">
      <w:pPr>
        <w:jc w:val="both"/>
        <w:rPr>
          <w:b/>
        </w:rPr>
      </w:pPr>
    </w:p>
    <w:tbl>
      <w:tblPr>
        <w:tblW w:w="94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77"/>
        <w:gridCol w:w="1259"/>
        <w:gridCol w:w="1479"/>
        <w:gridCol w:w="1559"/>
      </w:tblGrid>
      <w:tr w:rsidR="00AB24F2" w:rsidTr="00AB24F2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LP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TREŚĆ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Ilość godz.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Stawka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Kwota</w:t>
            </w:r>
          </w:p>
        </w:tc>
      </w:tr>
      <w:tr w:rsidR="00AB24F2" w:rsidTr="00AB24F2">
        <w:trPr>
          <w:trHeight w:val="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   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Wykładowcy(liczba wykładowców............)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24F2" w:rsidTr="00AB24F2">
        <w:trPr>
          <w:trHeight w:val="5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Kierownik (opiekun) Kursu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24F2" w:rsidTr="00AB24F2">
        <w:trPr>
          <w:trHeight w:val="5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Egzamin – przewodniczący</w:t>
            </w:r>
          </w:p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Członkowie (liczba..............)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24F2" w:rsidTr="00AB24F2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Inne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24F2" w:rsidTr="00AB24F2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Nagwek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B24F2" w:rsidRDefault="00AB24F2" w:rsidP="00AB24F2">
      <w:pPr>
        <w:jc w:val="both"/>
        <w:rPr>
          <w:sz w:val="28"/>
          <w:szCs w:val="28"/>
        </w:rPr>
      </w:pPr>
    </w:p>
    <w:p w:rsidR="00AB24F2" w:rsidRDefault="00AB24F2" w:rsidP="00AB24F2">
      <w:pPr>
        <w:widowControl w:val="0"/>
        <w:numPr>
          <w:ilvl w:val="0"/>
          <w:numId w:val="30"/>
        </w:num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WYDATKI MATERIAŁOWE:</w:t>
      </w:r>
    </w:p>
    <w:p w:rsidR="00AB24F2" w:rsidRDefault="00AB24F2" w:rsidP="00AB24F2">
      <w:pPr>
        <w:jc w:val="both"/>
        <w:rPr>
          <w:b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4340"/>
        <w:gridCol w:w="4320"/>
      </w:tblGrid>
      <w:tr w:rsidR="00AB24F2" w:rsidTr="00AB24F2">
        <w:trPr>
          <w:trHeight w:val="94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Nagwek2"/>
              <w:spacing w:before="64" w:after="0" w:line="440" w:lineRule="atLeast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  <w:t>Skrypty / materiały dydaktyczne z zakresu wskazanego w rozdziale III SIWZ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AB24F2" w:rsidTr="00AB24F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długopisy</w:t>
            </w:r>
          </w:p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notatnik</w:t>
            </w:r>
          </w:p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inne…………………………………..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AB24F2" w:rsidTr="00AB24F2">
        <w:trPr>
          <w:trHeight w:val="5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Nagwek2"/>
              <w:spacing w:before="64" w:after="0" w:line="440" w:lineRule="atLeast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 xml:space="preserve"> Środki i materiały dydaktyczne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AB24F2" w:rsidTr="00AB24F2">
        <w:trPr>
          <w:trHeight w:val="5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Nagwek2"/>
              <w:spacing w:before="64" w:after="0" w:line="440" w:lineRule="atLeast"/>
              <w:jc w:val="both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Inne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AB24F2" w:rsidTr="00AB24F2">
        <w:trPr>
          <w:trHeight w:val="6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RAZEM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AB24F2" w:rsidRDefault="00AB24F2" w:rsidP="00AB24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B24F2" w:rsidRDefault="00AB24F2" w:rsidP="00AB24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B24F2" w:rsidRDefault="00AB24F2" w:rsidP="00AB24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B24F2" w:rsidRDefault="00AB24F2" w:rsidP="00AB24F2">
      <w:pPr>
        <w:pStyle w:val="Nagwek1"/>
        <w:keepNext w:val="0"/>
        <w:widowControl w:val="0"/>
        <w:numPr>
          <w:ilvl w:val="0"/>
          <w:numId w:val="30"/>
        </w:numPr>
        <w:suppressAutoHyphens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</w:t>
      </w:r>
    </w:p>
    <w:p w:rsidR="00AB24F2" w:rsidRDefault="00AB24F2" w:rsidP="00AB24F2">
      <w:pPr>
        <w:jc w:val="both"/>
      </w:pPr>
    </w:p>
    <w:tbl>
      <w:tblPr>
        <w:tblW w:w="9105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442"/>
        <w:gridCol w:w="4102"/>
      </w:tblGrid>
      <w:tr w:rsidR="00AB24F2" w:rsidTr="00AB24F2">
        <w:trPr>
          <w:trHeight w:val="4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Wynajęcie </w:t>
            </w:r>
            <w:proofErr w:type="spellStart"/>
            <w:r>
              <w:rPr>
                <w:lang w:eastAsia="en-US"/>
              </w:rPr>
              <w:t>sal</w:t>
            </w:r>
            <w:proofErr w:type="spellEnd"/>
            <w:r>
              <w:rPr>
                <w:lang w:eastAsia="en-US"/>
              </w:rPr>
              <w:t xml:space="preserve"> wykładowych</w:t>
            </w:r>
          </w:p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24F2" w:rsidTr="00AB24F2">
        <w:trPr>
          <w:trHeight w:val="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Wynajęcie sprzętu</w:t>
            </w:r>
          </w:p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24F2" w:rsidTr="00AB24F2">
        <w:trPr>
          <w:trHeight w:val="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Eksploatacja sprzętu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24F2" w:rsidTr="00AB24F2">
        <w:trPr>
          <w:trHeight w:val="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Środki higieny osobistej itp.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24F2" w:rsidTr="00AB24F2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Inne…………………………………….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B24F2" w:rsidRDefault="00AB24F2" w:rsidP="00AB24F2">
      <w:pPr>
        <w:jc w:val="both"/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140"/>
      </w:tblGrid>
      <w:tr w:rsidR="00AB24F2" w:rsidTr="00AB24F2">
        <w:trPr>
          <w:trHeight w:val="62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Nagwek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Koszty ogółem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24F2" w:rsidTr="00AB24F2">
        <w:trPr>
          <w:trHeight w:val="6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pStyle w:val="Nagwek1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Całkowity koszt szkolenia jednego </w:t>
            </w:r>
          </w:p>
          <w:p w:rsidR="00AB24F2" w:rsidRDefault="00AB24F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uczestnika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24F2" w:rsidTr="00AB24F2">
        <w:trPr>
          <w:trHeight w:val="68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4F2" w:rsidRDefault="00AB24F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Koszt osobogodziny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F2" w:rsidRDefault="00AB24F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B24F2" w:rsidRDefault="00AB24F2" w:rsidP="00AB24F2">
      <w:pPr>
        <w:jc w:val="both"/>
      </w:pPr>
    </w:p>
    <w:p w:rsidR="00AB24F2" w:rsidRDefault="00AB24F2" w:rsidP="00AB24F2">
      <w:pPr>
        <w:jc w:val="both"/>
      </w:pPr>
    </w:p>
    <w:p w:rsidR="00AB24F2" w:rsidRDefault="00AB24F2" w:rsidP="00AB24F2">
      <w:pPr>
        <w:jc w:val="both"/>
      </w:pPr>
    </w:p>
    <w:p w:rsidR="00AB24F2" w:rsidRDefault="00AB24F2" w:rsidP="00AB24F2">
      <w:pPr>
        <w:jc w:val="both"/>
      </w:pPr>
    </w:p>
    <w:p w:rsidR="00AB24F2" w:rsidRDefault="00AB24F2" w:rsidP="00AB24F2">
      <w:pPr>
        <w:jc w:val="both"/>
        <w:rPr>
          <w:b/>
        </w:rPr>
      </w:pPr>
      <w:r>
        <w:t xml:space="preserve">    </w:t>
      </w:r>
      <w:r>
        <w:rPr>
          <w:b/>
        </w:rPr>
        <w:t>Sporządził:................................................................</w:t>
      </w:r>
    </w:p>
    <w:p w:rsidR="00AB24F2" w:rsidRDefault="00AB24F2" w:rsidP="00AB24F2">
      <w:pPr>
        <w:jc w:val="both"/>
      </w:pPr>
    </w:p>
    <w:p w:rsidR="00AB24F2" w:rsidRDefault="00AB24F2" w:rsidP="00AB24F2">
      <w:pPr>
        <w:jc w:val="both"/>
      </w:pPr>
    </w:p>
    <w:p w:rsidR="00AB24F2" w:rsidRDefault="00AB24F2" w:rsidP="00AB24F2">
      <w:pPr>
        <w:jc w:val="both"/>
      </w:pPr>
    </w:p>
    <w:p w:rsidR="00AB24F2" w:rsidRDefault="00AB24F2" w:rsidP="00AB24F2">
      <w:pPr>
        <w:jc w:val="both"/>
      </w:pPr>
    </w:p>
    <w:p w:rsidR="00AB24F2" w:rsidRDefault="00AB24F2" w:rsidP="00AB24F2">
      <w:pPr>
        <w:jc w:val="both"/>
      </w:pPr>
      <w:r>
        <w:t xml:space="preserve">                       </w:t>
      </w:r>
    </w:p>
    <w:p w:rsidR="00AB24F2" w:rsidRDefault="00AB24F2" w:rsidP="00AB24F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……………………………………..........................................                                    </w:t>
      </w:r>
    </w:p>
    <w:p w:rsidR="00AB24F2" w:rsidRDefault="00AB24F2" w:rsidP="00AB24F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(pieczątka i podpis upełnomocnionego przedstawiciela Wykonawcy)</w:t>
      </w:r>
    </w:p>
    <w:p w:rsidR="00AB24F2" w:rsidRDefault="00AB24F2" w:rsidP="00AB24F2">
      <w:pPr>
        <w:spacing w:line="100" w:lineRule="atLeast"/>
        <w:ind w:left="5664"/>
      </w:pPr>
    </w:p>
    <w:p w:rsidR="00AB24F2" w:rsidRDefault="00AB24F2" w:rsidP="00AB24F2">
      <w:pPr>
        <w:spacing w:line="100" w:lineRule="atLeast"/>
        <w:ind w:left="5664"/>
      </w:pPr>
    </w:p>
    <w:p w:rsidR="00AB24F2" w:rsidRDefault="00AB24F2" w:rsidP="00AB24F2">
      <w:pPr>
        <w:spacing w:line="100" w:lineRule="atLeast"/>
        <w:ind w:left="5664"/>
      </w:pPr>
    </w:p>
    <w:p w:rsidR="00AB24F2" w:rsidRDefault="00AB24F2" w:rsidP="00AB24F2">
      <w:pPr>
        <w:spacing w:line="100" w:lineRule="atLeast"/>
        <w:ind w:left="5664"/>
      </w:pPr>
    </w:p>
    <w:p w:rsidR="00AB24F2" w:rsidRDefault="00AB24F2" w:rsidP="00AB24F2">
      <w:pPr>
        <w:spacing w:line="100" w:lineRule="atLeast"/>
        <w:ind w:left="5664"/>
      </w:pPr>
    </w:p>
    <w:p w:rsidR="00AB24F2" w:rsidRDefault="00AB24F2" w:rsidP="00AB24F2">
      <w:pPr>
        <w:spacing w:line="100" w:lineRule="atLeast"/>
        <w:ind w:left="5664"/>
      </w:pPr>
    </w:p>
    <w:p w:rsidR="00AB24F2" w:rsidRDefault="00AB24F2" w:rsidP="00AB24F2">
      <w:pPr>
        <w:spacing w:line="100" w:lineRule="atLeast"/>
        <w:ind w:left="5664"/>
      </w:pPr>
    </w:p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AB24F2" w:rsidRDefault="00AB24F2" w:rsidP="00AB24F2"/>
    <w:p w:rsidR="00B65D9F" w:rsidRDefault="00B65D9F"/>
    <w:sectPr w:rsidR="00B6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F"/>
    <w:multiLevelType w:val="singleLevel"/>
    <w:tmpl w:val="0000000F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2"/>
    <w:multiLevelType w:val="singleLevel"/>
    <w:tmpl w:val="0000001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83E7111"/>
    <w:multiLevelType w:val="hybridMultilevel"/>
    <w:tmpl w:val="630880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B6E40"/>
    <w:multiLevelType w:val="hybridMultilevel"/>
    <w:tmpl w:val="A04C20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E8D726">
      <w:start w:val="1"/>
      <w:numFmt w:val="decimal"/>
      <w:lvlText w:val="%2."/>
      <w:lvlJc w:val="left"/>
      <w:pPr>
        <w:tabs>
          <w:tab w:val="num" w:pos="1497"/>
        </w:tabs>
        <w:ind w:left="1497" w:hanging="41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24387"/>
    <w:multiLevelType w:val="hybridMultilevel"/>
    <w:tmpl w:val="C65C3386"/>
    <w:lvl w:ilvl="0" w:tplc="270EC8EE">
      <w:start w:val="1"/>
      <w:numFmt w:val="decimal"/>
      <w:lvlText w:val="%1."/>
      <w:lvlJc w:val="left"/>
      <w:pPr>
        <w:tabs>
          <w:tab w:val="num" w:pos="530"/>
        </w:tabs>
        <w:ind w:left="530" w:hanging="417"/>
      </w:pPr>
      <w:rPr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F1BA2"/>
    <w:multiLevelType w:val="hybridMultilevel"/>
    <w:tmpl w:val="A3B85DBC"/>
    <w:lvl w:ilvl="0" w:tplc="EBE8D726">
      <w:start w:val="1"/>
      <w:numFmt w:val="decimal"/>
      <w:lvlText w:val="%1."/>
      <w:lvlJc w:val="left"/>
      <w:pPr>
        <w:tabs>
          <w:tab w:val="num" w:pos="530"/>
        </w:tabs>
        <w:ind w:left="530" w:hanging="41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5460E6"/>
    <w:multiLevelType w:val="hybridMultilevel"/>
    <w:tmpl w:val="40A0C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E3D90"/>
    <w:multiLevelType w:val="hybridMultilevel"/>
    <w:tmpl w:val="CB7ABC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A54F2"/>
    <w:multiLevelType w:val="hybridMultilevel"/>
    <w:tmpl w:val="6742AC10"/>
    <w:lvl w:ilvl="0" w:tplc="BE902002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A77C1"/>
    <w:multiLevelType w:val="singleLevel"/>
    <w:tmpl w:val="8E2EF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>
    <w:nsid w:val="4CFC12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4D41C6D"/>
    <w:multiLevelType w:val="hybridMultilevel"/>
    <w:tmpl w:val="F342C51C"/>
    <w:lvl w:ilvl="0" w:tplc="9A74F8F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337FB0"/>
    <w:multiLevelType w:val="hybridMultilevel"/>
    <w:tmpl w:val="690ED38E"/>
    <w:lvl w:ilvl="0" w:tplc="EBE8D72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5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F6220C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43"/>
    <w:rsid w:val="008C6A43"/>
    <w:rsid w:val="00AB24F2"/>
    <w:rsid w:val="00AF0930"/>
    <w:rsid w:val="00B62BCD"/>
    <w:rsid w:val="00B65D9F"/>
    <w:rsid w:val="00E4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F2C15-B1CA-43DB-88D5-979C2F98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24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B24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4F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B24F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AB24F2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24F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semiHidden/>
    <w:unhideWhenUsed/>
    <w:rsid w:val="00AB24F2"/>
    <w:pPr>
      <w:tabs>
        <w:tab w:val="center" w:pos="4536"/>
        <w:tab w:val="right" w:pos="9072"/>
      </w:tabs>
    </w:pPr>
    <w:rPr>
      <w:rFonts w:ascii="Arial" w:hAnsi="Arial"/>
      <w:sz w:val="26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AB24F2"/>
    <w:rPr>
      <w:rFonts w:ascii="Arial" w:eastAsia="Times New Roman" w:hAnsi="Arial" w:cs="Times New Roman"/>
      <w:sz w:val="26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AB24F2"/>
    <w:pPr>
      <w:suppressAutoHyphens/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AB24F2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AB24F2"/>
    <w:pPr>
      <w:suppressAutoHyphens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B24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B24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B2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B24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B24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B24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B24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B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ardyiszkolenia.praca.gov.pl/" TargetMode="External"/><Relationship Id="rId5" Type="http://schemas.openxmlformats.org/officeDocument/2006/relationships/hyperlink" Target="http://www.standardyiszkolenia.prac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4145</Words>
  <Characters>24871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7</cp:revision>
  <dcterms:created xsi:type="dcterms:W3CDTF">2015-04-21T09:50:00Z</dcterms:created>
  <dcterms:modified xsi:type="dcterms:W3CDTF">2015-04-23T08:26:00Z</dcterms:modified>
</cp:coreProperties>
</file>